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457b2" w14:textId="77457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от 27 декабря2017 года №05-16/199 "О бюджетах поселков и сельских округов на 2018-2020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3 августа 2018 года № 245. Зарегистрировано Департаментом юстиции Кызылординской области 24 августа 2018 года № 6414.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27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 05-16/199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бюджетах поселков и сельских округов на 2018-2020 года" (зарегистрировано в Реестре государственной регистрации нормативных правовых актов за номером 6126, опубликовано в Эталонном контрольном банке нормативных правовых актов Республики Казахстан от 24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бюджеты поселка и сельских округов на 2018-2020 годы согласно приложениям 1-11,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- 2 572 282,5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Жанакорган- 1 319 399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Шалхия - 95 868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Келинтобинский сельский округ - 126 240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Аккорганский сельский округ - 192 282,5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Кожакентский сельский округ - 112 593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Сунакатинский сельский округ - 94 284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Томенарыкский сельский округ - 175 135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Суттикудыкский сельский округ - 127 018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Акуюкский сельский округ - 120 633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Бесарыкский сельский округ - 129 762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Жанарыкский сельский округ -79 068 тысяч тенге.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- 119 302,3 тысяч тенге, в том числе: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Жанакорган - 81 623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Шалхия - 5 277,3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Келинтобинский сельский округ - 4 317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Аккорганский сельский округ - 3 310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Кожакентский сельский округ - 3 952 тысяч тенге;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Сунакатинский сельский округ - 3 305 тысяч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Томенарыкский сельский округ - 4 469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Суттикудыкский сельский округ - 2 987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Акуюкский сельский округ - 4 819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Бесарыкский сельский округ - 3 133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Жанарыкский сельский округ -2 110 тысяч тенге.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- 855,7 тысяч тенге, в том числе: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Жанакорган - 346,9 тысяч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Шалхия - 31,2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Келинтобинский сельский округ - 31,2 тысяч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Аккорганский сельский округ - 31,2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Кожакентский сельский округ - 88,2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Сунакатинский сельский округ - 31,2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Томенарыкский сельский округ - 91,2 тысяч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Суттикудыкский сельский округ - 31,2 тысяч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Акуюкский сельский округ - 31,2 тысяч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Бесарыкский сельский округ - 67,2 тысяч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Жанарыкский сельский округ - 75 тысяч тенге.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- 1113 тысяч теңге, в том числе: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Суттикудыкский сельский округ - 1113 тысяч тенге.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- 2 451 011,5 тысяч тенге: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Жанакорган - 1 237 429,1 тысяч тенге;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Шалхия - 90 559,5 тысяч тенге;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Келинтобинский сельский округ - 121 891,8 тысяч тенге;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Аккорганский сельский округ - 188 941,3 тысяч тенге;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Кожакентский сельский округ - 108 552,8 тысяч тенге;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Сунакатинский сельский округ - 90 947,8 тысяч тенге;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Томенарыкский сельский округ - 170 574,8 тысяч тенге;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Суттикудыкский сельский округ -122 886,8 тысяч тенге;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Акуюкский сельский округ - 115 782,8 тысяч тенге;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Бесарыкский сельский округ - 126 561,8 тысяч тенге;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Жанарыкский сельский округ - 76 883,0 тысяч тенге.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-2 572 613,4 тысяч тенге, в том числе: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Жанакорган - 1 319 509,2 тысяч тенге;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Шалхия -95 868,7 тысяч тенге;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Келинтобинский сельский округ -126 240,0 тысяч тенге;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Аккорганский сельский округ -192 291,3 тысяч тенге;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Кожакентский сельский округ - 112 593,3тысяч тенге;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Сунакатинский сельский округ -94 287,9 тысяч тенге;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Томенарыкский сельский округ -175 135,0 тысяч тенге;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Суттикудыкский сельский округ - 127 219,6 тысяч тенге;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Акуюкский сельский округ - 120 633,3 тысяч тенге;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Бесарыкский сельский округ - 129 767,1 тысяч тенге;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Жанарыкский сельский округ - 79 068,0 тысяч тенге.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0, в том числе: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- 0.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 в том числе: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- 0.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- 0.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- 0.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- 330,9 тысяч тенге".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 и подлежит официальному опубликованию.</w:t>
      </w:r>
    </w:p>
    <w:bookmarkEnd w:id="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ХХІІІ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Жанакорганского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Балхожаев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Жанакорганского районного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Амалбеков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внеочередной ХХІІІ сессии Жанакорганского районного маслихатa от 3 августа 2018 года №245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внеочередной ХІХ сесси Жанакорганского районного маслихатa от 27 декабря 2017 года № 05-16/199</w:t>
            </w:r>
          </w:p>
        </w:tc>
      </w:tr>
    </w:tbl>
    <w:bookmarkStart w:name="z85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на 2018 года поселка Жанакорган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1 319 399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1 237 429,1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1 237 429,1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1 237 429,1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1 319 509,2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942 941,2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934 384,2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934 384,2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934 384,2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внеочередной ХХІІІ сессии Жанакорганского районного маслихатa от 3 августа 2018 года №245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внеочередной ХІХ сесси Жанакорганского районного маслихатa от 27 декабря 2017 года № 05-16/199</w:t>
            </w:r>
          </w:p>
        </w:tc>
      </w:tr>
    </w:tbl>
    <w:bookmarkStart w:name="z151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на 2018 года поселка Шалхия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9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90 559,5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95 868,7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3 842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внеочередной ХХІІІ сессии Жанакорганского районного маслихатa от 3 августа 2018 года №245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внеочередной ХІХ сесси Жанакорганского районного маслихатa от 27 декабря 2017 года № 05-16/199</w:t>
            </w:r>
          </w:p>
        </w:tc>
      </w:tr>
    </w:tbl>
    <w:bookmarkStart w:name="z215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Келинтобинского сельского округа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10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121 891,8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внеочередной ХХІІІ сессии Жанакорганского районного маслихатa от 3 августа 2018 года №245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внеочередной ХІХ сесси Жанакорганского районного маслихатa от 27 декабря 2017 года № 05-16/199</w:t>
            </w:r>
          </w:p>
        </w:tc>
      </w:tr>
    </w:tbl>
    <w:bookmarkStart w:name="z273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Аккорганского сельского округа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11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188 941,3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внеочередной ХХІІІ сессии Жанакорганского районного маслихатa от 3 августа 2018 года №245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внеочередной ХІХ сесси Жанакорганского районного маслихатa от 27 декабря 2017 года № 05-16/199</w:t>
            </w:r>
          </w:p>
        </w:tc>
      </w:tr>
    </w:tbl>
    <w:bookmarkStart w:name="z332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Кожакенткого сельского округа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12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платежи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платежи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108 552,8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108 552,8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108 552,8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112 593,3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внеочередной ХХІІІ сессии Жанакорганского районного маслихатa от 3 августа 2018 года №245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внеочередной ХІХ сесси Жанакорганского районного маслихатa от 27 декабря 2017 года № 05-16/199</w:t>
            </w:r>
          </w:p>
        </w:tc>
      </w:tr>
    </w:tbl>
    <w:bookmarkStart w:name="z393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Сунакатинского сельского округа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14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90 947,8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4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внеочередной ХХІІІ сессии Жанакорганского районного маслихатa от 3 августа 2018 года №245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внеочередной ХІХ сесси Жанакорганского районного маслихатa от 27 декабря 2017 года № 05-16/199</w:t>
            </w:r>
          </w:p>
        </w:tc>
      </w:tr>
    </w:tbl>
    <w:bookmarkStart w:name="z452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годТоменарыкского сельского округа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15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170 574,8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170 574,8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170 574,8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5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внеочередной ХХІІІ сессии Жанакорганского районного маслихатa от 3 августа 2018 года №245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внеочередной ХІХ сесси Жанакорганского районного маслихатa от 27 декабря 2017 года № 05-16/199</w:t>
            </w:r>
          </w:p>
        </w:tc>
      </w:tr>
    </w:tbl>
    <w:bookmarkStart w:name="z514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Суттикудыкского сельского округа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16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122 886,8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122 886,8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122 886,8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7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127 219,6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решению внеочередной ХХІІІ сессии Жанакорганского районного маслихатa от 3 августа 2018 года №245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внеочередной ХІХ сесси Жанакорганского районного маслихатa от 27 декабря 2017 года № 05-16/199</w:t>
            </w:r>
          </w:p>
        </w:tc>
      </w:tr>
    </w:tbl>
    <w:bookmarkStart w:name="z576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Акуюкского сельского округа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8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115 782,8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8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120 633,3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внеочередной ХХІІІ сессии Жанакорганского районного маслихатa от 3 августа 2018 года №245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внеочередной ХІХ сесси Жанакорганского районного маслихатa от 27 декабря 2017 года № 05-16/199</w:t>
            </w:r>
          </w:p>
        </w:tc>
      </w:tr>
    </w:tbl>
    <w:bookmarkStart w:name="z635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Бесарыкского сельского округа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126 561,8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0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129 767,1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к решению внеочередной ХХІІІ сессии Жанакорганского районного маслихатa от 3 августа 2018 года №245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внеочередной ХІХ сесси Жанакорганского районного маслихатa от 27 декабря 2017 года № 05-16/199</w:t>
            </w:r>
          </w:p>
        </w:tc>
      </w:tr>
    </w:tbl>
    <w:bookmarkStart w:name="z696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Жанарыкского сельского округа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1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