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f3e0" w14:textId="4a5f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2017 года №05-16/186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24 октября 2018 года № 270. Зарегистрировано Департаментом юстиции Кызылординской области 26 октября 2018 года № 6485.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№6115, опубликовано в Эталонном контрольном банке нормативных правовых актов Республики Казахстан от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14 991 981,7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1 962 089,6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29 918,0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21 186,0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978788,1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15 048 239,8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194 362,0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284 076,0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89 714,0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250 620,1тысяч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- 250 620,1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56 258,1тысяч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Абжалелова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ХХV сессии Жанакорганского районного маслихата от 24 октября 2018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ХVІІІ сессии Жанакорганского районного маслихата от 26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№05-16/186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за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495"/>
        <w:gridCol w:w="515"/>
        <w:gridCol w:w="1012"/>
        <w:gridCol w:w="6048"/>
        <w:gridCol w:w="27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14991981,7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1962089,6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947030,6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12978788,1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12978788,1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12978788,1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15048239,8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1116751,5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511099,2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160093,7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130768,4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324167,5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303067,8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422991,6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407518,6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351932,7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142764,5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57161,2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8215523,4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357745,1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327497,5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7212230,3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7169208,5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6961518,5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168302,8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180565,2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792472,7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512006,7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493394,7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87896,7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409406,2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319593,4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319275,4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319275,4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512646,9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231735,9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99850,8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430593,3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895763,5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874524,5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874524,5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833198,5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73678,7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65139,7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 физическим лицам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-250620,1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 бюджета)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ХХV сессии Жанакорганского районного маслихата от 24 октября 2018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ХVІІІ сессии Жанакорганского районного маслихата от 26 декабря 2017 года №05-16/186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2018 год сельским округам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5"/>
        <w:gridCol w:w="1802"/>
        <w:gridCol w:w="1549"/>
        <w:gridCol w:w="1338"/>
        <w:gridCol w:w="1762"/>
        <w:gridCol w:w="1763"/>
        <w:gridCol w:w="1235"/>
        <w:gridCol w:w="1662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'Капитальные расходы государственного органа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Каратубинский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Узгентский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21446,8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Қосуйенский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303067,8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190421,0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</w:tbl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457"/>
        <w:gridCol w:w="1058"/>
        <w:gridCol w:w="1258"/>
        <w:gridCol w:w="1658"/>
        <w:gridCol w:w="1259"/>
        <w:gridCol w:w="2494"/>
        <w:gridCol w:w="1659"/>
      </w:tblGrid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пунктов-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Программы развития регионов до 2020 года-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64552,3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80454,4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77717,5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75712,0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57798,8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58414,9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65147,0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50084,7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41757,5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