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3700" w14:textId="9ae3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Жанакорганского района Кызылординской области от 8 ноября 2018 года № 14. Зарегистрировано Департаментом юстиции Кызылординской области 8 ноября 2018 года № 6504. Утратило силу решением акима Жанакорганского района Кызылординской области от 19 ноября 2019 года № 1</w:t>
      </w:r>
    </w:p>
    <w:p>
      <w:pPr>
        <w:spacing w:after="0"/>
        <w:ind w:left="0"/>
        <w:jc w:val="both"/>
      </w:pPr>
      <w:r>
        <w:rPr>
          <w:rFonts w:ascii="Times New Roman"/>
          <w:b w:val="false"/>
          <w:i w:val="false"/>
          <w:color w:val="ff0000"/>
          <w:sz w:val="28"/>
        </w:rPr>
        <w:t xml:space="preserve">
      Сноска. Утратило силу решением акима Жанакорганского района Кызылординской области от 19.11.2019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Жанакорганского района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по Жанакорганскому району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xml:space="preserve">
      2. Признать утратившим силу решение акима Жанакорганского района от 26 июня 2017 года </w:t>
      </w:r>
      <w:r>
        <w:rPr>
          <w:rFonts w:ascii="Times New Roman"/>
          <w:b w:val="false"/>
          <w:i w:val="false"/>
          <w:color w:val="000000"/>
          <w:sz w:val="28"/>
        </w:rPr>
        <w:t>№ 6</w:t>
      </w:r>
      <w:r>
        <w:rPr>
          <w:rFonts w:ascii="Times New Roman"/>
          <w:b w:val="false"/>
          <w:i w:val="false"/>
          <w:color w:val="000000"/>
          <w:sz w:val="28"/>
        </w:rPr>
        <w:t xml:space="preserve"> "Об образовании избирательных участков" (зарегистрировано в Реестре государственной регистрации нормативных правовых актов за № 5906, Опубликовано в эталонном контрольном банке нормативных правовых актов Республики Казахстан в электронном виде 03 августа 2017 года).</w:t>
      </w:r>
    </w:p>
    <w:bookmarkEnd w:id="2"/>
    <w:bookmarkStart w:name="z7" w:id="3"/>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коммунального государственного учреждения "Аппарат акима Жанакорганского района".</w:t>
      </w:r>
    </w:p>
    <w:bookmarkEnd w:id="3"/>
    <w:bookmarkStart w:name="z8" w:id="4"/>
    <w:p>
      <w:pPr>
        <w:spacing w:after="0"/>
        <w:ind w:left="0"/>
        <w:jc w:val="both"/>
      </w:pPr>
      <w:r>
        <w:rPr>
          <w:rFonts w:ascii="Times New Roman"/>
          <w:b w:val="false"/>
          <w:i w:val="false"/>
          <w:color w:val="000000"/>
          <w:sz w:val="28"/>
        </w:rPr>
        <w:t>
      4. Настоящее решение вводится в действие со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Жанакорганского района </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Әміреев</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Председатель избирательной комиссий</w:t>
            </w:r>
            <w:r>
              <w:br/>
            </w:r>
            <w:r>
              <w:rPr>
                <w:rFonts w:ascii="Times New Roman"/>
                <w:b w:val="false"/>
                <w:i/>
                <w:color w:val="000000"/>
                <w:sz w:val="20"/>
              </w:rPr>
              <w:t>Жанакорганского района</w:t>
            </w:r>
            <w:r>
              <w:br/>
            </w:r>
            <w:r>
              <w:rPr>
                <w:rFonts w:ascii="Times New Roman"/>
                <w:b w:val="false"/>
                <w:i/>
                <w:color w:val="000000"/>
                <w:sz w:val="20"/>
              </w:rPr>
              <w:t>______________Сейлов Е.</w:t>
            </w:r>
            <w:r>
              <w:br/>
            </w:r>
            <w:r>
              <w:rPr>
                <w:rFonts w:ascii="Times New Roman"/>
                <w:b w:val="false"/>
                <w:i/>
                <w:color w:val="000000"/>
                <w:sz w:val="20"/>
              </w:rPr>
              <w:t>24 октябрь 2018 год</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Жанакорганского района от "08" ноября 2018 года №14</w:t>
            </w:r>
          </w:p>
        </w:tc>
      </w:tr>
    </w:tbl>
    <w:bookmarkStart w:name="z12" w:id="5"/>
    <w:p>
      <w:pPr>
        <w:spacing w:after="0"/>
        <w:ind w:left="0"/>
        <w:jc w:val="left"/>
      </w:pPr>
      <w:r>
        <w:rPr>
          <w:rFonts w:ascii="Times New Roman"/>
          <w:b/>
          <w:i w:val="false"/>
          <w:color w:val="000000"/>
        </w:rPr>
        <w:t xml:space="preserve"> Избирательные участки по Жанакорганскому району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08"/>
        <w:gridCol w:w="1353"/>
        <w:gridCol w:w="10065"/>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Избирательные участки</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избирательных участков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Коммунальное государственное учреждени "Общая средняя школа №166 отдела образования Жанакорганского района", улица Б. Алмасбаева без номера,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Екпинди сельского округа Екпинди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Сунаката" аппарата акима сельского округа Сунаката", улица Сыганак №6</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Сунаката сельского округа Сунаката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№162 отдела образования Жанакорганского района", улица Шаймена №32</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Кожамберди сельского округа Кожамберди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№223 отдела образования Жанакорганского района", улица Б. Байымбетова №1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xml:space="preserve">
улицы А. Молдагуловой, М. Нажимова, А. Мусабаева, Р. Кудайбергенова, </w:t>
            </w:r>
            <w:r>
              <w:br/>
            </w:r>
            <w:r>
              <w:rPr>
                <w:rFonts w:ascii="Times New Roman"/>
                <w:b w:val="false"/>
                <w:i w:val="false"/>
                <w:color w:val="000000"/>
                <w:sz w:val="20"/>
              </w:rPr>
              <w:t>
</w:t>
            </w:r>
            <w:r>
              <w:rPr>
                <w:rFonts w:ascii="Times New Roman"/>
                <w:b w:val="false"/>
                <w:i w:val="false"/>
                <w:color w:val="000000"/>
                <w:sz w:val="20"/>
              </w:rPr>
              <w:t>Б. Пашаева, Б. Аралбаева,</w:t>
            </w:r>
            <w:r>
              <w:br/>
            </w:r>
            <w:r>
              <w:rPr>
                <w:rFonts w:ascii="Times New Roman"/>
                <w:b w:val="false"/>
                <w:i w:val="false"/>
                <w:color w:val="000000"/>
                <w:sz w:val="20"/>
              </w:rPr>
              <w:t>
</w:t>
            </w:r>
            <w:r>
              <w:rPr>
                <w:rFonts w:ascii="Times New Roman"/>
                <w:b w:val="false"/>
                <w:i w:val="false"/>
                <w:color w:val="000000"/>
                <w:sz w:val="20"/>
              </w:rPr>
              <w:t>Д. Нурпейсовой, Б. Байымбетова,</w:t>
            </w:r>
            <w:r>
              <w:br/>
            </w:r>
            <w:r>
              <w:rPr>
                <w:rFonts w:ascii="Times New Roman"/>
                <w:b w:val="false"/>
                <w:i w:val="false"/>
                <w:color w:val="000000"/>
                <w:sz w:val="20"/>
              </w:rPr>
              <w:t>
</w:t>
            </w:r>
            <w:r>
              <w:rPr>
                <w:rFonts w:ascii="Times New Roman"/>
                <w:b w:val="false"/>
                <w:i w:val="false"/>
                <w:color w:val="000000"/>
                <w:sz w:val="20"/>
              </w:rPr>
              <w:t xml:space="preserve"> М. Макатаева, Б. Еденбаева, </w:t>
            </w:r>
            <w:r>
              <w:br/>
            </w:r>
            <w:r>
              <w:rPr>
                <w:rFonts w:ascii="Times New Roman"/>
                <w:b w:val="false"/>
                <w:i w:val="false"/>
                <w:color w:val="000000"/>
                <w:sz w:val="20"/>
              </w:rPr>
              <w:t>
А. Алтыбаева, Елтай, К. Сагырбаева села Томенарык сельского округа Томенарык</w:t>
            </w:r>
          </w:p>
          <w:bookmarkEnd w:id="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№53 имени А. Д.Романова отдела образования Жанакорганского района", улица Ш. Дюсебекова №1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xml:space="preserve">
улицы А. Кунанбаева, З. Жусипова, </w:t>
            </w:r>
            <w:r>
              <w:br/>
            </w:r>
            <w:r>
              <w:rPr>
                <w:rFonts w:ascii="Times New Roman"/>
                <w:b w:val="false"/>
                <w:i w:val="false"/>
                <w:color w:val="000000"/>
                <w:sz w:val="20"/>
              </w:rPr>
              <w:t>
</w:t>
            </w:r>
            <w:r>
              <w:rPr>
                <w:rFonts w:ascii="Times New Roman"/>
                <w:b w:val="false"/>
                <w:i w:val="false"/>
                <w:color w:val="000000"/>
                <w:sz w:val="20"/>
              </w:rPr>
              <w:t xml:space="preserve">А. Камал, Т. Рыскулова, </w:t>
            </w:r>
            <w:r>
              <w:br/>
            </w:r>
            <w:r>
              <w:rPr>
                <w:rFonts w:ascii="Times New Roman"/>
                <w:b w:val="false"/>
                <w:i w:val="false"/>
                <w:color w:val="000000"/>
                <w:sz w:val="20"/>
              </w:rPr>
              <w:t>
Р. Кулымбетовой, Р. Наурызбаева Ш. Дюсебекова, А. Исаева, М. Маметовой села Томенарык сельского округа Томенарык</w:t>
            </w:r>
          </w:p>
          <w:bookmarkEnd w:id="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Суттикудык" аппарата акима сельского округа Суттикудик" улица С. Сапарбекова №8</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Суттикудык сельского округа Суттикудык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"Школа-гимназия №195 отдела образования Жанакорганского района", улица С. Букеева №21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Жайылма сельского округа Жайылма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№86 имени Ахмета Адилова отдела образования Жанакорганского района", улица Жибек жолы №7А</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Шалкия и село Куттыкожа сельского округа Жайылма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Бирлик" аппарата акима сельского округа Акуйик", улица Н.Туршекулы №42</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Бирлик сельского округа Акуйик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№180 отдела образования Жанакорганского района", улица Тауелсиздик №9</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Кыраш сельского округа Кыраш</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"Общаясредняя школа №161 отдела образования Жанакорганского района", улица Акбулак №24</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Косуйенки сельского округа Косуйенки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№221 отдела образования Жанакорганского района", улица Аккум №24</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Аккум сельского округа Кейден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№247 отдела образования Жанакорганского района", улица Оркендеу №1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Бесарык сельского округа Талап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№239 имени Толепбергена Абдрашева отдела образования Жанакорганского района", улица И. Топышова №16</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Кенес сельского округа Бесарык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№254 отдела образования Жанакорганского района", улица С. Мырзатаева №7 А</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станция Талап сельского округа Манап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"Жанакорганская районная специализированная детско-юношеская школа олимпийского резерва №7 Управления физической культуры и спорта Кызылординской области", улица А. Султанова №2</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К. Тагаева, Н. Ержанова, С. Мусылманкулова, С. Курымбекова, К. Омарова, Е. Айтбембетова, А. Байниязова, А. Султанова, С. Алибекова, Б.Майлина с 61- по 139 дома нечетная сторона, с 72- по 140 дома четная сторона,М.Ауезова с 21- по 75 дома нечетная сторона, с 18- по 76 дома четная сторона,Т.Бигелдинова с 55- по 119 дома нечетная сторона, с 64- по 120 домачетная сторона, К. Жарқымбекулы, К. Алдабергенулы, Ш. Бакирулы, Н.Тастаева, А.Ержанова, Т. Бердибаева, С. Султанмуратова, О. Бидашева, Е. Белсенбаева, А. Еламанова, А. Романова, А. Абуталипова, Т. Шалапова, А. Исаева, К. Байдуйсен, Т. Тотаева, Е. Сабырханова, Г. Мухамеджанова, Ш. Мусахметова, Д. Шоманулы, О. Ильясова, З. Байзакова, А. Файзулдаева,М. Есболганова, микрорайоны Ипподром, Саяжай поселка Жанакорган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Манап" аппарата акима сельского округа Манап", улица Ж. Копешулы №19</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Манап сельского округа Манап</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№54 имени Ж.Кыдыроваотдела образования Жанакорганского района", улица М. Кенебаева №73</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Бесарык сельского округа Бесарык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№229 отдела образования Жанакорганского района", улица Т. Токтарова №17</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Каратобе сельского округа Каратобе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Кандоз" аппарата акима сельского округа Кандоз", улица Ж.Уркенбаева №25</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Кандоз сельского округа Кандоз</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№89 отдела образования Жанакорганского района", улица Тауелсиздик №1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Коктобе сельского округа Коктобе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"Общаясредняя школа №192 отдела образования Жанакорганского района", улица Т.Рыскулова №75</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Келинтобе сельского округа Келинтобе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"Средняя школа №209 имени А. Абуталипова Жанакорганского районного отдела образования", улица К. Тагаева №23</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Тугискен сельского округа Аккорган и населенный пункт Аппангак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Машбек Налибаев" аппарата акима сельского округа Машбек Налибаев" улица Абылайхана №8</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Машбек Налибаева сельского округа Машбека Налибаев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№224 отдела образования Жанакорганского района", улица Д.Шоманова №3</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Аксуат сельского округа Озгент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№168 имени Исатая Абдукаримова отдела образования Жанакорганского района", улица А. Тулегенулы №9</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Кожакент сельского округа Кожакент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Байкенже" аппарата акима сельского округа Байкенже", улица К.Сиргебайулы №5</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Байкенже сельского округа Байкенже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"Основная средняя школа №255 отдела образования Жанакорганского района" улица А. Мустиярулы №1 А</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Билибай сельского округа Байкенже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Жанарык" аппарата акима сельского округа Жанарык", улица Жаная №4</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Жанарык сельского округа Жанарык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Абдигаппар" аппарата акима сельского округа Кыркенсе", улица Толегетай №1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Абдигаппар сельского округа Кыркенсе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№51 имени М.Каратаева отдела образования Жанакорганского района", улица Женис №1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8"/>
          <w:p>
            <w:pPr>
              <w:spacing w:after="20"/>
              <w:ind w:left="20"/>
              <w:jc w:val="both"/>
            </w:pPr>
            <w:r>
              <w:rPr>
                <w:rFonts w:ascii="Times New Roman"/>
                <w:b w:val="false"/>
                <w:i w:val="false"/>
                <w:color w:val="000000"/>
                <w:sz w:val="20"/>
              </w:rPr>
              <w:t xml:space="preserve">
Улицы Корғантогай, К.Аширова, Б.Аралбаева, З.Мусаханова, Женис, А.Жанпейсова, К.Сейтпенбетова, А.Мажитова, Достык, Бостандык, </w:t>
            </w:r>
            <w:r>
              <w:br/>
            </w:r>
            <w:r>
              <w:rPr>
                <w:rFonts w:ascii="Times New Roman"/>
                <w:b w:val="false"/>
                <w:i w:val="false"/>
                <w:color w:val="000000"/>
                <w:sz w:val="20"/>
              </w:rPr>
              <w:t>
И. Илялетдинова, А. Шаухаманова поселка Жанакорган</w:t>
            </w:r>
          </w:p>
          <w:bookmarkEnd w:id="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предпрятие "Районный дом культуры имени Манапа Кокенова" отдела культуры и развития языков Жанакорганского района", улица М.Кокенова №4</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улицы М.Кокенова, А.Иманова, С.Даушеева, Ж.Абдиреймова, Г.Мухамеджанова, Ж.Нақыпова, Корган, Акмешит, Б.Байкенжеева, Ш.Уалиханова, М. Мусаева, А. Асанова, Н. Айдарбек, М.Нарымбетова поселка Жанакорган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33</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"Санатория Жанакорган"</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9"/>
          <w:p>
            <w:pPr>
              <w:spacing w:after="20"/>
              <w:ind w:left="20"/>
              <w:jc w:val="both"/>
            </w:pPr>
            <w:r>
              <w:rPr>
                <w:rFonts w:ascii="Times New Roman"/>
                <w:b w:val="false"/>
                <w:i w:val="false"/>
                <w:color w:val="000000"/>
                <w:sz w:val="20"/>
              </w:rPr>
              <w:t>
улицы Санатория, Б. Ыскакова,</w:t>
            </w:r>
            <w:r>
              <w:br/>
            </w:r>
            <w:r>
              <w:rPr>
                <w:rFonts w:ascii="Times New Roman"/>
                <w:b w:val="false"/>
                <w:i w:val="false"/>
                <w:color w:val="000000"/>
                <w:sz w:val="20"/>
              </w:rPr>
              <w:t>
М. Туйменулы, Т. Исмайлова,С.Кожанова, А.Пақырдинова, Ы.Алтынсарина, Н.Калилаева, И.Ыскакова, М. Дариуша поселка Жанакорган</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предпрятие "Жанакорганский аграрно-технический колледж", улица К. Сагырбаева №81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0"/>
          <w:p>
            <w:pPr>
              <w:spacing w:after="20"/>
              <w:ind w:left="20"/>
              <w:jc w:val="both"/>
            </w:pPr>
            <w:r>
              <w:rPr>
                <w:rFonts w:ascii="Times New Roman"/>
                <w:b w:val="false"/>
                <w:i w:val="false"/>
                <w:color w:val="000000"/>
                <w:sz w:val="20"/>
              </w:rPr>
              <w:t>
улицы К.Сагырбаева, А. Молдагуловой, К. Аблакова, С. Кошкарова, Ордакент, Болашак, Оркендеу, Е. Конкабаева,</w:t>
            </w:r>
            <w:r>
              <w:br/>
            </w:r>
            <w:r>
              <w:rPr>
                <w:rFonts w:ascii="Times New Roman"/>
                <w:b w:val="false"/>
                <w:i w:val="false"/>
                <w:color w:val="000000"/>
                <w:sz w:val="20"/>
              </w:rPr>
              <w:t>
</w:t>
            </w:r>
            <w:r>
              <w:rPr>
                <w:rFonts w:ascii="Times New Roman"/>
                <w:b w:val="false"/>
                <w:i w:val="false"/>
                <w:color w:val="000000"/>
                <w:sz w:val="20"/>
              </w:rPr>
              <w:t>Р. Абенкожаулы, А. Мухамеджанова,</w:t>
            </w:r>
            <w:r>
              <w:br/>
            </w:r>
            <w:r>
              <w:rPr>
                <w:rFonts w:ascii="Times New Roman"/>
                <w:b w:val="false"/>
                <w:i w:val="false"/>
                <w:color w:val="000000"/>
                <w:sz w:val="20"/>
              </w:rPr>
              <w:t>
</w:t>
            </w:r>
            <w:r>
              <w:rPr>
                <w:rFonts w:ascii="Times New Roman"/>
                <w:b w:val="false"/>
                <w:i w:val="false"/>
                <w:color w:val="000000"/>
                <w:sz w:val="20"/>
              </w:rPr>
              <w:t>С. Молдалиева, С. Искендирова, С. Сапарбаева, У. Мадиева, А. Аюпова,</w:t>
            </w:r>
            <w:r>
              <w:br/>
            </w:r>
            <w:r>
              <w:rPr>
                <w:rFonts w:ascii="Times New Roman"/>
                <w:b w:val="false"/>
                <w:i w:val="false"/>
                <w:color w:val="000000"/>
                <w:sz w:val="20"/>
              </w:rPr>
              <w:t>
Б. Досымулы поселка Жанакорган</w:t>
            </w:r>
          </w:p>
          <w:bookmarkEnd w:id="1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на праве хозяйственного ведения "Жанакорганская центральная районная болница с Амбулаторно-поликлинической услугой", (закрытый) улица Б. Майлина 32 А</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Жанакорган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№163 отдела образования Жанакорганского района", улица Н. Онгарбай №67</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xml:space="preserve">
улицы Корасан-ата, А.Кунанбаева, </w:t>
            </w:r>
            <w:r>
              <w:br/>
            </w:r>
            <w:r>
              <w:rPr>
                <w:rFonts w:ascii="Times New Roman"/>
                <w:b w:val="false"/>
                <w:i w:val="false"/>
                <w:color w:val="000000"/>
                <w:sz w:val="20"/>
              </w:rPr>
              <w:t>
Н. Онгарбай, Сыганак, А. Сулеймен, Б.Майлин с 1-по 59 дома нечетная сторона, с 2- по 70 дома четная сторона, М.Ауезов с 1- по 19 дома нечетная сторона, с 2- по 16 дома четная сторона, Т.Бигелдинов с 1- по 53 дома нечетная сторона, с 2- по 62 дома четная сторона, Ызгар поселка Жанакорган</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"Общая средняя школа №125 имени С.Сапарбекова отдела образования Жанакорганского района" улица Сыганак №1</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xml:space="preserve">
улицы С. Сапарбекулы, А. Бектибаева, Н. Туршекулы, А. Шонабаева, </w:t>
            </w:r>
            <w:r>
              <w:br/>
            </w:r>
            <w:r>
              <w:rPr>
                <w:rFonts w:ascii="Times New Roman"/>
                <w:b w:val="false"/>
                <w:i w:val="false"/>
                <w:color w:val="000000"/>
                <w:sz w:val="20"/>
              </w:rPr>
              <w:t>
</w:t>
            </w:r>
            <w:r>
              <w:rPr>
                <w:rFonts w:ascii="Times New Roman"/>
                <w:b w:val="false"/>
                <w:i w:val="false"/>
                <w:color w:val="000000"/>
                <w:sz w:val="20"/>
              </w:rPr>
              <w:t>Е. Байзакова, С. Мустафаева, А.Токсанбаева, М.Жаппарова,</w:t>
            </w:r>
            <w:r>
              <w:br/>
            </w:r>
            <w:r>
              <w:rPr>
                <w:rFonts w:ascii="Times New Roman"/>
                <w:b w:val="false"/>
                <w:i w:val="false"/>
                <w:color w:val="000000"/>
                <w:sz w:val="20"/>
              </w:rPr>
              <w:t>
</w:t>
            </w:r>
            <w:r>
              <w:rPr>
                <w:rFonts w:ascii="Times New Roman"/>
                <w:b w:val="false"/>
                <w:i w:val="false"/>
                <w:color w:val="000000"/>
                <w:sz w:val="20"/>
              </w:rPr>
              <w:t xml:space="preserve">К. Жунисбекова, А. Жаппасова, </w:t>
            </w:r>
            <w:r>
              <w:br/>
            </w:r>
            <w:r>
              <w:rPr>
                <w:rFonts w:ascii="Times New Roman"/>
                <w:b w:val="false"/>
                <w:i w:val="false"/>
                <w:color w:val="000000"/>
                <w:sz w:val="20"/>
              </w:rPr>
              <w:t>
</w:t>
            </w:r>
            <w:r>
              <w:rPr>
                <w:rFonts w:ascii="Times New Roman"/>
                <w:b w:val="false"/>
                <w:i w:val="false"/>
                <w:color w:val="000000"/>
                <w:sz w:val="20"/>
              </w:rPr>
              <w:t xml:space="preserve">А. Хайникеева, С. Абдреймова, </w:t>
            </w:r>
            <w:r>
              <w:br/>
            </w:r>
            <w:r>
              <w:rPr>
                <w:rFonts w:ascii="Times New Roman"/>
                <w:b w:val="false"/>
                <w:i w:val="false"/>
                <w:color w:val="000000"/>
                <w:sz w:val="20"/>
              </w:rPr>
              <w:t>
У. Есенбекова, микрорайоны Май бекети, Ынтымак поселка Жанакорган</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казенное предприятие "Сельский клуб Кейден" аппарата акима сельского округа Кейден", улица Сырдария №6</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Кейден сельского округа Кейден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Товорищество с ограниченной ответственностью "Кызылкум", (закрытый) Рудник "Хорасан-1" "Кызылкум" улица Байкенже без номера</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Байкенже сельского округа Байкенже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Товорищество с ограниченной ответственностью "СКЗ-U" (закрытый)</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Кейден сельского округа Кейден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