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4dd7" w14:textId="0734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исполнения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28 ноября 2018 года № 675. Зарегистрировано Департаментом юстиции Кызылординской области 30 ноября 2018 года № 6544. Утратило силу постановлением Жанакорганского районного акимата Кызылординской области от 31 января 2023 года № 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Жанакорганского районного акимата Кызылординской области от 31.01.2023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Кодекса Республики Казахстан от 4 декабря 2008 года "Бюджетный кодекс Республики Казахстан" акимат Жанакорганского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Определить перечень уполномоченных органов, ответственных за взимание поступлений в районный бюджет и бюджет местного самоуправления, за возврат из бюджета и (или) зачет излишне (ошибочно) уплаченных сумм и осуществляющих контроль за поступлениями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постановления возложить на курирующего заместителя акима Жанакорганского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Жанакорганского района от 2018 года "28" ноября № 675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органов, ответственных за взимание поступлений в районный бюджет и бюджет местного самоуправления, за возврат из бюджета и (или) зачет излишне (ошибочно) уплаченных сумм и осуществляющих контроль за поступлениями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Уполномоченные органы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бюджетной классификации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поступлений в районный бюджет*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финансов Жанакорганского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органы, финансируемые из районного бюджета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областного бюджета местным исполнительным органам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легализацию имущества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акимов города районного значения, села поселка,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бюджета района (города областного значения), за исключением штрафов, пеней, санкций, взысканий, налагаемых акимами городов районного значения, сел, поселков, сельских округов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государственного учреждения "Отдел жилищно-коммунального хозяйства, пассажирского транспорта и автомобильных дорог Жанакорганского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государственного учреждения "Отдел сельского хозяйства Жанакорганского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юридическим лицам, за исключением специализированных организаций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 Жанакорганский районный отдел земельных отношений"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4-го уровня бюджета местного самоуправлении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юридическим лицам, за исключением специализированных организаций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Добровольные сборы физических и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бюджетам городов районного значения, сел, поселков, сельских округов в случаях возникновения чрезвычайных ситуаций социального,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