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909ca" w14:textId="8e909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Жанакорганского Района от 5 апреля 2018 года № 485 " Об установлении квоты рабочих мест на 2018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Жанакорганского районного акимата Кызылординской области от 28 ноября 2018 года № 672. Зарегистрировано Департаментом юстиции Кызылординской области 6 декабря 2018 года № 6547.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Жанакорганского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Жанакорганского района от 5 апреля 2018 года </w:t>
      </w:r>
      <w:r>
        <w:rPr>
          <w:rFonts w:ascii="Times New Roman"/>
          <w:b w:val="false"/>
          <w:i w:val="false"/>
          <w:color w:val="000000"/>
          <w:sz w:val="28"/>
        </w:rPr>
        <w:t>№ 485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квоты рабочих мест на 2018 год" (зарегистрировано в Реестре государственной регистрации нормативных правовых актов № 6266, опубликовано 11 мая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Жанакорганского района.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Жанакорганского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Әміреев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ноября 2018 года № 672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"05" апреля 2018 года № 485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трудоустройства лиц, состоящих на учете службы пробации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 % ) от списочной численности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трудоустройства лиц, состоящих на учете службы пробации (человек)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учереждение "Жанакорганское государственное учреждение по охране лесов и животного мира" управление природных ресурсов и регулирования приподопользования Кызылординской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"КДСМ Қыран"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Крестянское хозяйство "Суңкар"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Крестянское хозяйство "Бақытжан"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Крестянское хозяйство "Мырзабай"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 "Опытное хозяйство "Тогускенский"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 "Жанакорган жолдары"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 "Ынтымак"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 "Сарман-Тастақ-Жаңақорған"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 "Тасболат"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ноября 2018 года № 672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"05" апреля 2018 года № 485</w:t>
            </w:r>
          </w:p>
        </w:tc>
      </w:tr>
    </w:tbl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трудоустройства лиц, освобожденных из мест лишения свободы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работников, (человек)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списочной численности работников)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трудоустройства лиц, освобожденных из мест лишения свободы (человек)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"Шалхия Цинк ЛТД"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 "СКЗ-U"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"Жаңақорган-транзит"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 "Кызылкум"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 "Байкен-U"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