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db39" w14:textId="387d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по Жанакорганскому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30 ноября 2018 года № 680. Зарегистрировано Департаментом юстиции Кызылординской области 24 декабря 2018 года № 6576. Утратило силу постановлением Жанакорганского районного акимата Кызылординской области от 10 июля 2020 года № 204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Жанакорганского районного акимата Кызылординской области от 10.07.2020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Жанакорганского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коэффициенты зонирования, учитывающие месторасположение объектов налогообложения по Жанакорганскому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Жанакорганского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2019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8"/>
        <w:gridCol w:w="4172"/>
      </w:tblGrid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государственных доходов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Жанакорганскому району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государственных доходов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Кызылординской области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доходов Министерства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 Б. Ниеталиев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"11" октябрь 2018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Жанакорганского района от "30" ноября 2018 года № 680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учитывающий месторасположение объекта налогообложения по Жанакорганскому району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постановлением Жанакорганского районного акимата Кызылординской области от 12.06.2019 </w:t>
      </w:r>
      <w:r>
        <w:rPr>
          <w:rFonts w:ascii="Times New Roman"/>
          <w:b w:val="false"/>
          <w:i w:val="false"/>
          <w:color w:val="ff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1"/>
        <w:gridCol w:w="2788"/>
        <w:gridCol w:w="2454"/>
        <w:gridCol w:w="4277"/>
      </w:tblGrid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 поселка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1-зона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2-зона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3-зона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4-зона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5-зона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6-зона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7-зона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Машбек Налибаев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Талап 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Акуюк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Аккорган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Тугискен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Кожакент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Бесарык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 Сатымсай 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Билибай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Косуйенки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Косуенки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Озгент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Узгент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Кандоз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Кандоз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Калгансыр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Кашканкол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Кожамберди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Кожамберди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Баспаккол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Бесарык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Апанкак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Кыраш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Кызылмакташы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Шалкия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Куттыкожа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Сунаката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Сунаката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Кыркенсе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Абдигаппар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Жаңарык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Кауык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Томенарык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Томенарык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Коктобе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Суттикудык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Такыркол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Келинтобе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Келинтобе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