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16f68" w14:textId="6316f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27 декабря 2017 года №05-16/199 "О бюджетах поселков и сельских округов на 2018-2020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26 декабря 2018 года № 288. Зарегистрировано Департаментом юстиции Кызылординской области 27 декабря 2018 года № 6594.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27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 05-16/199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поселков и сельских округов на 2018-2020 года" (зарегистрировано в Реестре государственной регистрации нормативных правовых актов за номером 6126, опубликовано в Эталонном контрольном банке нормативных правовых актов Республики Казахстан от 24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бюджеты поселка и сельских округов на 2018-2020 годы согласно приложениям 1, 2, 3, 4, 5, 6, 7, 8, 9, 10, 11,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2 558 193,7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Жанакорган – 1 288 237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Шалхия – 97 578,2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Келинтобинский сельский округ – 126 240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Аккорганский сельский округ – 214 819,5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Кожакентский сельский округ – 112 593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Сунакатинский сельский округ – 94 284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Томенарыкский сельский округ – 171 310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Суттикудыкский сельский округ – 126 909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Акуюкский сельский округ – 120 633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Бесарыкский сельский округ – 126 222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Жанарыкский сельский округ – 79 368 тысяч тенге.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120 102,3 тысяч тенге, в том числе: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Жанакорган – 81 623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Шалхия – 5 777,3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Келинтобинский сельский округ – 4 317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Аккорганский сельский округ – 3 310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Кожакентский сельский округ – 3 952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Сунакатинский сельский округ – 3 305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Томенарыкский сельский округ – 4 469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Суттикудыкский сельский округ – 2 987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Акуюкский сельский округ – 4 819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Бесарыкский сельский округ – 3 133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Жанарыкский сельский округ – 2 410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855,7 тысяч тенге, в том числе: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Жанакорган – 346,9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Шалхия – 31,2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Келинтобинский сельский округ – 31,2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Аккорганский сельский округ – 31,2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Кожакентский сельский округ – 88,2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Сунакатинский сельский округ – 31,2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Томенарыкский сельский округ – 91,2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Суттикудыкский сельский округ – 31,2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Акуюкский сельский округ – 31,2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Бесарыкский сельский округ – 67,2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Жанарыкский сельский округ – 75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1113,0 тысяч теңге, в том числе: 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Суттикудыкский сельский округ – 1113,0 тысяч тенге.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– 2 436 122,7 тысяч тенге: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Жанакорган – 1 206 267,1 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Шалхия – 91 769,7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Келинтобинский сельский округ – 121 891,8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Аккорганский сельский округ – 211 478,3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Кожакентский сельский округ – 108 552,8 тысяч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Сунакатинский сельский округ – 90 947,8 тысяч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Томенарыкский сельский округ – 166 749,8 тысяч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Суттикудыкский сельский округ – 122 777,8 тысяч тенге;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Акуюкский сельский округ – 115 782,8 тысяч тенге;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Бесарыкский сельский округ – 123 021,8 тысяч тенге;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Жанарыкский сельский округ – 76 883,0 тысяч тенге;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2 558 524,6 тысяч тенге, в том числе: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Жанакорган – 1 288 347,2 тысяч тенге;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Шалхия – 97 578,9 тысяч тенге;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Келинтобинский сельский округ – 126 240,0 тысяч тенге;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Аккорганский сельский округ – 214 828,3 тысяч тенге;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Кожакентский сельский округ – 112 593,3тысяч тенге;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Сунакатинский сельский округ – 94 287,9 тысяч тенге;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Томенарыкский сельский округ – 171 310,0 тысяч тенге;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Суттикудыкский сельский округ – 127 110,6 тысяч тенге;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Акуюкский сельский округ – 120 633,3 тысяч тенге;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Бесарыкский сельский округ – 126 227,1 тысяч тенге;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Жанарыкский сельский округ – 79 368,0 тысяч тенге;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0, в том числе: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финансированиедефицита(использование профицита) бюджета–0;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330,9 тысяч тенге".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 и подлежит официальному опубликованию.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ХХVІІ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очередной ХХVІІ сессии Жанакорганского районного маслихатa от 26 декабря 2018 года №288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внеочередной ХІХ сессии Жанакорганского районного маслихатa от 27 декабря 2017 года № 05-16/199</w:t>
            </w:r>
          </w:p>
        </w:tc>
      </w:tr>
    </w:tbl>
    <w:bookmarkStart w:name="z85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поселка Жанакорган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1 288 237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1 206 267,1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1 206 267,1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1 206 267,1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1 288 347,2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942 941,2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934 384,2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934 384,2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934 384,2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очередной ХХVІІ сессии Жанакорганского районного маслихатa от 26 декабря 2018 года №288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внеочередной ХІХ сессии Жанакорганского районного маслихатa от 27 декабря 2017 года № 05-16/199</w:t>
            </w:r>
          </w:p>
        </w:tc>
      </w:tr>
    </w:tbl>
    <w:bookmarkStart w:name="z88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поселка Шалхия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91 769,7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очередной ХХVІІ сессии Жанакорганского районного маслихатa от 26 декабря 2018 года №288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внеочередной ХІХ сессии Жанакорганского районного маслихатa от 27 декабря 2017 года № 05-16/199</w:t>
            </w:r>
          </w:p>
        </w:tc>
      </w:tr>
    </w:tbl>
    <w:bookmarkStart w:name="z91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Келинтобинского сельского округа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121 891,8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очередной ХХVІІ сессии Жанакорганского районного маслихатa от 26 декабря 2018 года №288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внеочередной ХІХ сессии Жанакорганского районного маслихатa от 27 декабря 2017 года № 05-16/199</w:t>
            </w:r>
          </w:p>
        </w:tc>
      </w:tr>
    </w:tbl>
    <w:bookmarkStart w:name="z94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Аккорганского сельского округа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214 819,5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211 478,3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очередной ХХVІІ сессии Жанакорганского районного маслихатa от 26 декабря 2018 года №288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внеочередной ХІХ сессии Жанакорганского районного маслихатa от 27 декабря 2017 года № 05-16/199</w:t>
            </w:r>
          </w:p>
        </w:tc>
      </w:tr>
    </w:tbl>
    <w:bookmarkStart w:name="z97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Кожакентского сельского округа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платежи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платежи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108 552,8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108 552,8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108 552,8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112 593,3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очередной ХХVІІ сессии Жанакорганского районного маслихатa от 26 декабря 2018 года №288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внеочередной ХІХ сессии Жанакорганского районного маслихатa от 27 декабря 2017 года № 05-16/199</w:t>
            </w:r>
          </w:p>
        </w:tc>
      </w:tr>
    </w:tbl>
    <w:bookmarkStart w:name="z10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Сунакатинского сельского округа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90 947,8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очередной ХХVІІ сессии Жанакорганского районного маслихатa от 26 декабря 2018 года №288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внеочередной ХІХ сессии Жанакорганского районного маслихатa от 27 декабря 2017 года № 05-16/199</w:t>
            </w:r>
          </w:p>
        </w:tc>
      </w:tr>
    </w:tbl>
    <w:bookmarkStart w:name="z103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Томенарыкского сельского округа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166 749,8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очередной ХХVІІ сессии Жанакорганского районного маслихатa от 26 декабря 2018 года №288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внеочередной ХІХ сессии Жанакорганского районного маслихатa от 27 декабря 2017 года № 05-16/199</w:t>
            </w:r>
          </w:p>
        </w:tc>
      </w:tr>
    </w:tbl>
    <w:bookmarkStart w:name="z106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Суттикудыкского сельского округа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122 777,8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122 777,8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122 777,8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127 110,6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очередной ХХVІІ сессии Жанакорганского районного маслихатa от 26 декабря 2018 года №288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внеочередной ХІХ сессии Жанакорганского районного маслихатa от 27 декабря 2017 года № 05-16/199</w:t>
            </w:r>
          </w:p>
        </w:tc>
      </w:tr>
    </w:tbl>
    <w:bookmarkStart w:name="z109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Акуюкского сельского округа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115 782,8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120 633,3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очередной ХХVІІ сессии Жанакорганского районного маслихатa от 26 декабря 2018 года №288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внеочередной ХІХ сессии Жанакорганского районного маслихатa от 27 декабря 2017 года № 05-16/199</w:t>
            </w:r>
          </w:p>
        </w:tc>
      </w:tr>
    </w:tbl>
    <w:bookmarkStart w:name="z112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Бесарыкского сельского округа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123 021,8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126 227,1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очередной ХХVІІ сессии Жанакорганского районного маслихатa от 26 декабря 2018 года №288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внеочередной ХІХ сессии Жанакорганского районного маслихатa от 27 декабря 2017 года № 05-16/199</w:t>
            </w:r>
          </w:p>
        </w:tc>
      </w:tr>
    </w:tbl>
    <w:bookmarkStart w:name="z115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Жанарыкского сельского округа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