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24d06" w14:textId="f024d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и переименовании улицы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Кожакент Жанакорганского района Кызылординской области от 29 ноября 2018 года № 35. Зарегистрировано Департаментом юстиции Кызылординской области 19 декабря 2018 года № 6566.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в редакции решения акима сельского округа Кожакент Жанакорганского района Кызылординской области от 19.03.2021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опубликование).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Казахстан, и заключением областной ономастической комиссии от 03 августа 2018 года № 3 аким сельского округа Кожакент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"Ғани Мұратбаев", села Кожакент сельского округа Кожакент на имя "Амантай Әпетұлы".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Присвоить безымянной улице села Кожакент сельского округа Кожакент имя "Әбдімүталіп Нұрманов".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опубликавания.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Кожакент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