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9932" w14:textId="40c9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Сырдарьинского района от 15 февраля 2018 года №1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12 марта 2018 года № 2. Зарегистрировано Департаментом юстиции Кызылординской области 13 марта 2018 года № 6199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Сырдарьинского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Сырдарьинского района "Об объявлении чрезвычайной ситуации природного характера" от 15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№6169, опубликовано 20 февраля 2018 года в Эталонном контрольном банке нормативных правовых актов Республики Казахстан).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