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278d" w14:textId="16c2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финансируемых из местного бюджета Сырдарьинского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6 марта 2018 года № 79. Зарегистрировано Департаментом юстиции Кызылординской области 19 марта 2018 года № 6216. Утратило силу постановлением Сырдарьинского районного акимата Кызылординской области от 3 августа 2022 года № 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Сырдарьинского районного акимата Кызылординской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 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акимат Сырдарьинского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финансируемых из местного бюджета Сырдарьинского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Сырдарьинского района от 29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 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Сырдарьинского района" (зарегистрировано в Реестре государственной регистрации нормативных правовых актов за №5822, опубликовано 13 мая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коммунального государственного учреждения "Аппарат акима Сырдарьинского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Отегенова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“06” марта 2018 года № 79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“Б” финансируемых из местного бюджета Сырдарьинского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местных исполнительных органов Сырдарьинского района (далее – служащие).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(далее – оценка) проводится для определения эффективности и качества их работы.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по достижению КЦИ и необходимым для этого дальнейшим мерам.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является первый руководитель государственного органа, оценочный лист вносится на его рассмотрение.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вышестоящим руководителем принимается одно из следующих решений: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10.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с результатами оценки в течение двух рабочих дней со дня ее завершения.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от ознакомления не является препятствием для внесения результатов оценки в его послужной список.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направляются посредством интранет-портала государственных органов.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Служащие вправе обжаловать результаты оценки в судебном порядке.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финансируемых из местного бюджета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 Должность служащего: ________________________________________________ Наименование структурного подразделения служащего: __________________ _____________________________________________________________________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ожидаемое положительное изменение от достижения ключевого целевого индикатора.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финансируемых из местного бюджета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bookmarkStart w:name="z11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 (фамилия, инициалы) (фамилия, инициалы) дата _________________________ дата _________________________ подпись ______________________ подпись ______________________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финансируемых из местного бюджета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1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 Должность оцениваемого служащего: _________________________________ Наименование структурного подразделения оцениваемого служащего: ___________________________________________________________________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 (фамилия, инициалы) (фамилия, инициалы) дата _________________________ дата ___________________________ подпись ______________________ подпись ________________________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финансируемых из местного бюджета Сырдарьинского района</w:t>
            </w:r>
            <w:r>
              <w:br/>
            </w:r>
          </w:p>
        </w:tc>
      </w:tr>
    </w:tbl>
    <w:bookmarkStart w:name="z13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финансируемых из местного бюджета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38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73"/>
    <w:bookmarkStart w:name="z3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 ____________________________________________________________________ (оцениваемый период год)</w:t>
      </w:r>
    </w:p>
    <w:bookmarkEnd w:id="174"/>
    <w:bookmarkStart w:name="z3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 Проверено: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 (фамилия, инициалы, подпись)</w:t>
      </w:r>
    </w:p>
    <w:bookmarkEnd w:id="1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