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bfc1" w14:textId="483b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государственного учреждения "Аппарат Сырдарьинского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16 марта 2018 года № 182. Зарегистрировано Департаментом юстиции Кызылординской области 2 апреля 2018 года № 6227. Утратило силу решением Сырдарьинского районного маслихата Кызылординской области от 20 октября 2022 года № 169</w:t>
      </w:r>
    </w:p>
    <w:p>
      <w:pPr>
        <w:spacing w:after="0"/>
        <w:ind w:left="0"/>
        <w:jc w:val="both"/>
      </w:pPr>
      <w:bookmarkStart w:name="z4" w:id="0"/>
      <w:r>
        <w:rPr>
          <w:rFonts w:ascii="Times New Roman"/>
          <w:b w:val="false"/>
          <w:i w:val="false"/>
          <w:color w:val="ff0000"/>
          <w:sz w:val="28"/>
        </w:rPr>
        <w:t xml:space="preserve">
      Сноска. Утратило силу решением Сырдарьинского районного маслихата Кызылординской области от 20.10.2022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и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 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за №16299), Сырдарьинский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"Аппарат Сырдарьинского районного маслихата".</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Сырдарьинского районного маслихата от 17 марта 2017 года </w:t>
      </w:r>
      <w:r>
        <w:rPr>
          <w:rFonts w:ascii="Times New Roman"/>
          <w:b w:val="false"/>
          <w:i w:val="false"/>
          <w:color w:val="000000"/>
          <w:sz w:val="28"/>
        </w:rPr>
        <w:t>№ 93</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государственного учреждения "Аппарат Сырдарьинского районного маслихата" (зарегистрировано в Реестре государственной регистрации нормативных правовых актов за №5804, опубликовано в Эталонном контрольном банке нормативных правовых актов Республики Казахстан 03 мая 2017 года).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 20</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сессии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Е.Жакып</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Е.Ажикенов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решением Сырдарьинского районного маслихата от 16 марта 2018 года №182 </w:t>
            </w:r>
          </w:p>
        </w:tc>
      </w:tr>
    </w:tbl>
    <w:bookmarkStart w:name="z11"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учреждения "Аппарат маслихата Сырдарьинского района"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государственного учреждения "Аппарат маслихата Сырдарьинского района"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государственного учреждения "Аппарат маслихата Сырдарьинского района" (далее – служащие корпуса "Б").</w:t>
      </w:r>
    </w:p>
    <w:bookmarkEnd w:id="6"/>
    <w:bookmarkStart w:name="z14" w:id="7"/>
    <w:p>
      <w:pPr>
        <w:spacing w:after="0"/>
        <w:ind w:left="0"/>
        <w:jc w:val="both"/>
      </w:pPr>
      <w:r>
        <w:rPr>
          <w:rFonts w:ascii="Times New Roman"/>
          <w:b w:val="false"/>
          <w:i w:val="false"/>
          <w:color w:val="000000"/>
          <w:sz w:val="28"/>
        </w:rPr>
        <w:t>
      2. Основные понятия, используемые в настоящей Методике:</w:t>
      </w:r>
    </w:p>
    <w:bookmarkEnd w:id="7"/>
    <w:bookmarkStart w:name="z15" w:id="8"/>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8"/>
    <w:bookmarkStart w:name="z16" w:id="9"/>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9"/>
    <w:bookmarkStart w:name="z17" w:id="10"/>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 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0"/>
    <w:bookmarkStart w:name="z18" w:id="11"/>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1"/>
    <w:bookmarkStart w:name="z19" w:id="12"/>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2"/>
    <w:bookmarkStart w:name="z20" w:id="13"/>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13"/>
    <w:bookmarkStart w:name="z21" w:id="14"/>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4"/>
    <w:bookmarkStart w:name="z22" w:id="15"/>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5"/>
    <w:bookmarkStart w:name="z23" w:id="16"/>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16"/>
    <w:bookmarkStart w:name="z24" w:id="17"/>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кадровая служба.</w:t>
      </w:r>
    </w:p>
    <w:bookmarkEnd w:id="17"/>
    <w:bookmarkStart w:name="z25" w:id="18"/>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18"/>
    <w:bookmarkStart w:name="z26" w:id="19"/>
    <w:p>
      <w:pPr>
        <w:spacing w:after="0"/>
        <w:ind w:left="0"/>
        <w:jc w:val="both"/>
      </w:pPr>
      <w:r>
        <w:rPr>
          <w:rFonts w:ascii="Times New Roman"/>
          <w:b w:val="false"/>
          <w:i w:val="false"/>
          <w:color w:val="000000"/>
          <w:sz w:val="28"/>
        </w:rPr>
        <w:t>
      6. Оценка проводится по двум отдельным направлениям:</w:t>
      </w:r>
    </w:p>
    <w:bookmarkEnd w:id="19"/>
    <w:bookmarkStart w:name="z27" w:id="20"/>
    <w:p>
      <w:pPr>
        <w:spacing w:after="0"/>
        <w:ind w:left="0"/>
        <w:jc w:val="both"/>
      </w:pPr>
      <w:r>
        <w:rPr>
          <w:rFonts w:ascii="Times New Roman"/>
          <w:b w:val="false"/>
          <w:i w:val="false"/>
          <w:color w:val="000000"/>
          <w:sz w:val="28"/>
        </w:rPr>
        <w:t>
      1) оценки достижения КЦИ;</w:t>
      </w:r>
    </w:p>
    <w:bookmarkEnd w:id="20"/>
    <w:bookmarkStart w:name="z28" w:id="21"/>
    <w:p>
      <w:pPr>
        <w:spacing w:after="0"/>
        <w:ind w:left="0"/>
        <w:jc w:val="both"/>
      </w:pPr>
      <w:r>
        <w:rPr>
          <w:rFonts w:ascii="Times New Roman"/>
          <w:b w:val="false"/>
          <w:i w:val="false"/>
          <w:color w:val="000000"/>
          <w:sz w:val="28"/>
        </w:rPr>
        <w:t>
      2) оценки компетенций служащих корпуса "Б".</w:t>
      </w:r>
    </w:p>
    <w:bookmarkEnd w:id="21"/>
    <w:bookmarkStart w:name="z29" w:id="22"/>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2"/>
    <w:bookmarkStart w:name="z30" w:id="23"/>
    <w:p>
      <w:pPr>
        <w:spacing w:after="0"/>
        <w:ind w:left="0"/>
        <w:jc w:val="both"/>
      </w:pPr>
      <w:r>
        <w:rPr>
          <w:rFonts w:ascii="Times New Roman"/>
          <w:b w:val="false"/>
          <w:i w:val="false"/>
          <w:color w:val="000000"/>
          <w:sz w:val="28"/>
        </w:rPr>
        <w:t>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w:t>
      </w:r>
    </w:p>
    <w:bookmarkEnd w:id="23"/>
    <w:bookmarkStart w:name="z31" w:id="24"/>
    <w:p>
      <w:pPr>
        <w:spacing w:after="0"/>
        <w:ind w:left="0"/>
        <w:jc w:val="both"/>
      </w:pPr>
      <w:r>
        <w:rPr>
          <w:rFonts w:ascii="Times New Roman"/>
          <w:b w:val="false"/>
          <w:i w:val="false"/>
          <w:color w:val="000000"/>
          <w:sz w:val="28"/>
        </w:rPr>
        <w:t>
      8. Документы, связанные с оценкой, хранятся в кадровой службе в течение трех лет со дня завершения оценки.</w:t>
      </w:r>
    </w:p>
    <w:bookmarkEnd w:id="24"/>
    <w:bookmarkStart w:name="z32" w:id="25"/>
    <w:p>
      <w:pPr>
        <w:spacing w:after="0"/>
        <w:ind w:left="0"/>
        <w:jc w:val="left"/>
      </w:pPr>
      <w:r>
        <w:rPr>
          <w:rFonts w:ascii="Times New Roman"/>
          <w:b/>
          <w:i w:val="false"/>
          <w:color w:val="000000"/>
        </w:rPr>
        <w:t xml:space="preserve"> Глава 2. Порядок определения КЦИ</w:t>
      </w:r>
    </w:p>
    <w:bookmarkEnd w:id="25"/>
    <w:bookmarkStart w:name="z33" w:id="26"/>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6"/>
    <w:bookmarkStart w:name="z34" w:id="27"/>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27"/>
    <w:bookmarkStart w:name="z35" w:id="28"/>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индивидуальный план работы утверждается данным должностным лицом.</w:t>
      </w:r>
    </w:p>
    <w:bookmarkEnd w:id="28"/>
    <w:bookmarkStart w:name="z36" w:id="29"/>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29"/>
    <w:bookmarkStart w:name="z37" w:id="30"/>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0"/>
    <w:bookmarkStart w:name="z38" w:id="31"/>
    <w:p>
      <w:pPr>
        <w:spacing w:after="0"/>
        <w:ind w:left="0"/>
        <w:jc w:val="both"/>
      </w:pPr>
      <w:r>
        <w:rPr>
          <w:rFonts w:ascii="Times New Roman"/>
          <w:b w:val="false"/>
          <w:i w:val="false"/>
          <w:color w:val="000000"/>
          <w:sz w:val="28"/>
        </w:rPr>
        <w:t>
      13. КЦИ являются:</w:t>
      </w:r>
    </w:p>
    <w:bookmarkEnd w:id="31"/>
    <w:bookmarkStart w:name="z39" w:id="32"/>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2"/>
    <w:bookmarkStart w:name="z40" w:id="33"/>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3"/>
    <w:bookmarkStart w:name="z41" w:id="34"/>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4"/>
    <w:bookmarkStart w:name="z42" w:id="35"/>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35"/>
    <w:bookmarkStart w:name="z43" w:id="36"/>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w:t>
      </w:r>
    </w:p>
    <w:bookmarkEnd w:id="36"/>
    <w:bookmarkStart w:name="z44" w:id="37"/>
    <w:p>
      <w:pPr>
        <w:spacing w:after="0"/>
        <w:ind w:left="0"/>
        <w:jc w:val="both"/>
      </w:pPr>
      <w:r>
        <w:rPr>
          <w:rFonts w:ascii="Times New Roman"/>
          <w:b w:val="false"/>
          <w:i w:val="false"/>
          <w:color w:val="000000"/>
          <w:sz w:val="28"/>
        </w:rPr>
        <w:t>
      14. Количество КЦИ составляет 5.</w:t>
      </w:r>
    </w:p>
    <w:bookmarkEnd w:id="37"/>
    <w:bookmarkStart w:name="z45" w:id="38"/>
    <w:p>
      <w:pPr>
        <w:spacing w:after="0"/>
        <w:ind w:left="0"/>
        <w:jc w:val="both"/>
      </w:pPr>
      <w:r>
        <w:rPr>
          <w:rFonts w:ascii="Times New Roman"/>
          <w:b w:val="false"/>
          <w:i w:val="false"/>
          <w:color w:val="000000"/>
          <w:sz w:val="28"/>
        </w:rPr>
        <w:t>
      15. Индивидуальный план хранится в кадровой службе.</w:t>
      </w:r>
    </w:p>
    <w:bookmarkEnd w:id="38"/>
    <w:bookmarkStart w:name="z46" w:id="39"/>
    <w:p>
      <w:pPr>
        <w:spacing w:after="0"/>
        <w:ind w:left="0"/>
        <w:jc w:val="left"/>
      </w:pPr>
      <w:r>
        <w:rPr>
          <w:rFonts w:ascii="Times New Roman"/>
          <w:b/>
          <w:i w:val="false"/>
          <w:color w:val="000000"/>
        </w:rPr>
        <w:t xml:space="preserve"> Глава 3. Порядок оценки достижения КЦИ</w:t>
      </w:r>
    </w:p>
    <w:bookmarkEnd w:id="39"/>
    <w:bookmarkStart w:name="z47" w:id="40"/>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0"/>
    <w:bookmarkStart w:name="z48" w:id="41"/>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1"/>
    <w:bookmarkStart w:name="z49" w:id="42"/>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2"/>
    <w:bookmarkStart w:name="z50" w:id="43"/>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3"/>
    <w:bookmarkStart w:name="z51" w:id="44"/>
    <w:p>
      <w:pPr>
        <w:spacing w:after="0"/>
        <w:ind w:left="0"/>
        <w:jc w:val="both"/>
      </w:pPr>
      <w:r>
        <w:rPr>
          <w:rFonts w:ascii="Times New Roman"/>
          <w:b w:val="false"/>
          <w:i w:val="false"/>
          <w:color w:val="000000"/>
          <w:sz w:val="28"/>
        </w:rPr>
        <w:t>
      при достижении всех КЦИ ставится оценка "превосходно".</w:t>
      </w:r>
    </w:p>
    <w:bookmarkEnd w:id="44"/>
    <w:bookmarkStart w:name="z52" w:id="45"/>
    <w:p>
      <w:pPr>
        <w:spacing w:after="0"/>
        <w:ind w:left="0"/>
        <w:jc w:val="both"/>
      </w:pPr>
      <w:r>
        <w:rPr>
          <w:rFonts w:ascii="Times New Roman"/>
          <w:b w:val="false"/>
          <w:i w:val="false"/>
          <w:color w:val="000000"/>
          <w:sz w:val="28"/>
        </w:rPr>
        <w:t>
      при достижении 4 из 5 КЦИ ставится оценка "эффективно".</w:t>
      </w:r>
    </w:p>
    <w:bookmarkEnd w:id="45"/>
    <w:bookmarkStart w:name="z53" w:id="46"/>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46"/>
    <w:bookmarkStart w:name="z54" w:id="47"/>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47"/>
    <w:bookmarkStart w:name="z55" w:id="48"/>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bookmarkEnd w:id="48"/>
    <w:bookmarkStart w:name="z56" w:id="49"/>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49"/>
    <w:bookmarkStart w:name="z57" w:id="50"/>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0"/>
    <w:bookmarkStart w:name="z58" w:id="51"/>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1"/>
    <w:bookmarkStart w:name="z59" w:id="52"/>
    <w:p>
      <w:pPr>
        <w:spacing w:after="0"/>
        <w:ind w:left="0"/>
        <w:jc w:val="both"/>
      </w:pPr>
      <w:r>
        <w:rPr>
          <w:rFonts w:ascii="Times New Roman"/>
          <w:b w:val="false"/>
          <w:i w:val="false"/>
          <w:color w:val="000000"/>
          <w:sz w:val="28"/>
        </w:rPr>
        <w:t>
      1) согласиться с оценкой;</w:t>
      </w:r>
    </w:p>
    <w:bookmarkEnd w:id="52"/>
    <w:bookmarkStart w:name="z60" w:id="53"/>
    <w:p>
      <w:pPr>
        <w:spacing w:after="0"/>
        <w:ind w:left="0"/>
        <w:jc w:val="both"/>
      </w:pPr>
      <w:r>
        <w:rPr>
          <w:rFonts w:ascii="Times New Roman"/>
          <w:b w:val="false"/>
          <w:i w:val="false"/>
          <w:color w:val="000000"/>
          <w:sz w:val="28"/>
        </w:rPr>
        <w:t>
      2) направить на доработку.</w:t>
      </w:r>
    </w:p>
    <w:bookmarkEnd w:id="53"/>
    <w:bookmarkStart w:name="z61" w:id="54"/>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54"/>
    <w:bookmarkStart w:name="z62" w:id="55"/>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55"/>
    <w:bookmarkStart w:name="z63" w:id="56"/>
    <w:p>
      <w:pPr>
        <w:spacing w:after="0"/>
        <w:ind w:left="0"/>
        <w:jc w:val="both"/>
      </w:pPr>
      <w:r>
        <w:rPr>
          <w:rFonts w:ascii="Times New Roman"/>
          <w:b w:val="false"/>
          <w:i w:val="false"/>
          <w:color w:val="000000"/>
          <w:sz w:val="28"/>
        </w:rPr>
        <w:t>
      24. После подписания вышестоящим руководителем оценочного листа кадровая служба не позднее 2 рабочих дней выносит его на рассмотрение Комиссии.</w:t>
      </w:r>
    </w:p>
    <w:bookmarkEnd w:id="56"/>
    <w:bookmarkStart w:name="z64" w:id="57"/>
    <w:p>
      <w:pPr>
        <w:spacing w:after="0"/>
        <w:ind w:left="0"/>
        <w:jc w:val="left"/>
      </w:pPr>
      <w:r>
        <w:rPr>
          <w:rFonts w:ascii="Times New Roman"/>
          <w:b/>
          <w:i w:val="false"/>
          <w:color w:val="000000"/>
        </w:rPr>
        <w:t xml:space="preserve"> Глава 4. Порядок оценки компетенций</w:t>
      </w:r>
    </w:p>
    <w:bookmarkEnd w:id="57"/>
    <w:bookmarkStart w:name="z65" w:id="58"/>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66" w:id="59"/>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10.</w:t>
      </w:r>
    </w:p>
    <w:bookmarkEnd w:id="59"/>
    <w:bookmarkStart w:name="z67" w:id="60"/>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0"/>
    <w:bookmarkStart w:name="z68" w:id="61"/>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1"/>
    <w:bookmarkStart w:name="z69" w:id="62"/>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2"/>
    <w:bookmarkStart w:name="z70" w:id="63"/>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кадровая служба не позднее 2 рабочих дней выносит его на рассмотрение Комиссии.</w:t>
      </w:r>
    </w:p>
    <w:bookmarkEnd w:id="63"/>
    <w:bookmarkStart w:name="z71" w:id="64"/>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4"/>
    <w:bookmarkStart w:name="z72" w:id="65"/>
    <w:p>
      <w:pPr>
        <w:spacing w:after="0"/>
        <w:ind w:left="0"/>
        <w:jc w:val="both"/>
      </w:pPr>
      <w:r>
        <w:rPr>
          <w:rFonts w:ascii="Times New Roman"/>
          <w:b w:val="false"/>
          <w:i w:val="false"/>
          <w:color w:val="000000"/>
          <w:sz w:val="28"/>
        </w:rPr>
        <w:t>
      29. Кадровая служба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5"/>
    <w:bookmarkStart w:name="z73" w:id="66"/>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66"/>
    <w:bookmarkStart w:name="z74" w:id="67"/>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67"/>
    <w:bookmarkStart w:name="z75" w:id="68"/>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68"/>
    <w:bookmarkStart w:name="z76" w:id="69"/>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69"/>
    <w:bookmarkStart w:name="z77" w:id="70"/>
    <w:p>
      <w:pPr>
        <w:spacing w:after="0"/>
        <w:ind w:left="0"/>
        <w:jc w:val="both"/>
      </w:pPr>
      <w:r>
        <w:rPr>
          <w:rFonts w:ascii="Times New Roman"/>
          <w:b w:val="false"/>
          <w:i w:val="false"/>
          <w:color w:val="000000"/>
          <w:sz w:val="28"/>
        </w:rPr>
        <w:t>
      34. Секретарем Комиссии является сотрудник кадровой службы. Секретарь Комиссии не принимает участие в голосовании.</w:t>
      </w:r>
    </w:p>
    <w:bookmarkEnd w:id="70"/>
    <w:bookmarkStart w:name="z78" w:id="71"/>
    <w:p>
      <w:pPr>
        <w:spacing w:after="0"/>
        <w:ind w:left="0"/>
        <w:jc w:val="both"/>
      </w:pPr>
      <w:r>
        <w:rPr>
          <w:rFonts w:ascii="Times New Roman"/>
          <w:b w:val="false"/>
          <w:i w:val="false"/>
          <w:color w:val="000000"/>
          <w:sz w:val="28"/>
        </w:rPr>
        <w:t>
      35. Кадровая служба обеспечивает проведение заседания Комиссии в соответствии со сроками, согласованными с председателем Комиссии.</w:t>
      </w:r>
    </w:p>
    <w:bookmarkEnd w:id="71"/>
    <w:bookmarkStart w:name="z79" w:id="72"/>
    <w:p>
      <w:pPr>
        <w:spacing w:after="0"/>
        <w:ind w:left="0"/>
        <w:jc w:val="both"/>
      </w:pPr>
      <w:r>
        <w:rPr>
          <w:rFonts w:ascii="Times New Roman"/>
          <w:b w:val="false"/>
          <w:i w:val="false"/>
          <w:color w:val="000000"/>
          <w:sz w:val="28"/>
        </w:rPr>
        <w:t>
      36. Кадровая служба предоставляет на заседание Комиссии следующие документы:</w:t>
      </w:r>
    </w:p>
    <w:bookmarkEnd w:id="72"/>
    <w:bookmarkStart w:name="z80" w:id="73"/>
    <w:p>
      <w:pPr>
        <w:spacing w:after="0"/>
        <w:ind w:left="0"/>
        <w:jc w:val="both"/>
      </w:pPr>
      <w:r>
        <w:rPr>
          <w:rFonts w:ascii="Times New Roman"/>
          <w:b w:val="false"/>
          <w:i w:val="false"/>
          <w:color w:val="000000"/>
          <w:sz w:val="28"/>
        </w:rPr>
        <w:t>
      1) заполненные оценочные листы;</w:t>
      </w:r>
    </w:p>
    <w:bookmarkEnd w:id="73"/>
    <w:bookmarkStart w:name="z81" w:id="74"/>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4"/>
    <w:bookmarkStart w:name="z82" w:id="75"/>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75"/>
    <w:bookmarkStart w:name="z83" w:id="76"/>
    <w:p>
      <w:pPr>
        <w:spacing w:after="0"/>
        <w:ind w:left="0"/>
        <w:jc w:val="both"/>
      </w:pPr>
      <w:r>
        <w:rPr>
          <w:rFonts w:ascii="Times New Roman"/>
          <w:b w:val="false"/>
          <w:i w:val="false"/>
          <w:color w:val="000000"/>
          <w:sz w:val="28"/>
        </w:rPr>
        <w:t>
      1) утвердить результаты оценки;</w:t>
      </w:r>
    </w:p>
    <w:bookmarkEnd w:id="76"/>
    <w:bookmarkStart w:name="z84" w:id="77"/>
    <w:p>
      <w:pPr>
        <w:spacing w:after="0"/>
        <w:ind w:left="0"/>
        <w:jc w:val="both"/>
      </w:pPr>
      <w:r>
        <w:rPr>
          <w:rFonts w:ascii="Times New Roman"/>
          <w:b w:val="false"/>
          <w:i w:val="false"/>
          <w:color w:val="000000"/>
          <w:sz w:val="28"/>
        </w:rPr>
        <w:t>
      2) пересмотреть результаты оценки.</w:t>
      </w:r>
    </w:p>
    <w:bookmarkEnd w:id="77"/>
    <w:bookmarkStart w:name="z85" w:id="78"/>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78"/>
    <w:bookmarkStart w:name="z86" w:id="79"/>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9"/>
    <w:bookmarkStart w:name="z87" w:id="80"/>
    <w:p>
      <w:pPr>
        <w:spacing w:after="0"/>
        <w:ind w:left="0"/>
        <w:jc w:val="both"/>
      </w:pPr>
      <w:r>
        <w:rPr>
          <w:rFonts w:ascii="Times New Roman"/>
          <w:b w:val="false"/>
          <w:i w:val="false"/>
          <w:color w:val="000000"/>
          <w:sz w:val="28"/>
        </w:rPr>
        <w:t>
      40. Кадровая служба ознакамливает служащего корпуса "Б" с результатами оценки в течение двух рабочих дней со дня ее завершения.</w:t>
      </w:r>
    </w:p>
    <w:bookmarkEnd w:id="80"/>
    <w:bookmarkStart w:name="z88" w:id="81"/>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кадровой службой и двумя другими служащими государственного органа.</w:t>
      </w:r>
    </w:p>
    <w:bookmarkEnd w:id="81"/>
    <w:bookmarkStart w:name="z89" w:id="82"/>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w:t>
      </w:r>
    </w:p>
    <w:bookmarkEnd w:id="82"/>
    <w:bookmarkStart w:name="z90" w:id="83"/>
    <w:p>
      <w:pPr>
        <w:spacing w:after="0"/>
        <w:ind w:left="0"/>
        <w:jc w:val="both"/>
      </w:pPr>
      <w:r>
        <w:rPr>
          <w:rFonts w:ascii="Times New Roman"/>
          <w:b w:val="false"/>
          <w:i w:val="false"/>
          <w:color w:val="000000"/>
          <w:sz w:val="28"/>
        </w:rPr>
        <w:t>
      В данном случае кадровой службой результаты оценки служащему корпуса "Б"</w:t>
      </w:r>
    </w:p>
    <w:bookmarkEnd w:id="83"/>
    <w:bookmarkStart w:name="z91" w:id="84"/>
    <w:p>
      <w:pPr>
        <w:spacing w:after="0"/>
        <w:ind w:left="0"/>
        <w:jc w:val="both"/>
      </w:pPr>
      <w:r>
        <w:rPr>
          <w:rFonts w:ascii="Times New Roman"/>
          <w:b w:val="false"/>
          <w:i w:val="false"/>
          <w:color w:val="000000"/>
          <w:sz w:val="28"/>
        </w:rPr>
        <w:t>
      43. направляются посредством интранет-портала государственных органов.</w:t>
      </w:r>
    </w:p>
    <w:bookmarkEnd w:id="84"/>
    <w:bookmarkStart w:name="z92" w:id="85"/>
    <w:p>
      <w:pPr>
        <w:spacing w:after="0"/>
        <w:ind w:left="0"/>
        <w:jc w:val="both"/>
      </w:pPr>
      <w:r>
        <w:rPr>
          <w:rFonts w:ascii="Times New Roman"/>
          <w:b w:val="false"/>
          <w:i w:val="false"/>
          <w:color w:val="000000"/>
          <w:sz w:val="28"/>
        </w:rPr>
        <w:t>
      44.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5"/>
    <w:bookmarkStart w:name="z93" w:id="86"/>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6"/>
    <w:bookmarkStart w:name="z94" w:id="87"/>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7"/>
    <w:bookmarkStart w:name="z95" w:id="88"/>
    <w:p>
      <w:pPr>
        <w:spacing w:after="0"/>
        <w:ind w:left="0"/>
        <w:jc w:val="both"/>
      </w:pPr>
      <w:r>
        <w:rPr>
          <w:rFonts w:ascii="Times New Roman"/>
          <w:b w:val="false"/>
          <w:i w:val="false"/>
          <w:color w:val="000000"/>
          <w:sz w:val="28"/>
        </w:rPr>
        <w:t>
      45. Служащий корпуса "Б" вправе обжаловать результаты оценки в судебном порядке.</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оценки деятельности административных государственных служащих корпуса "Б" государственного учреждения "Аппарат 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Вышестоящий руководитель ____________________________ (фамилия, инициалы) дата _________________________ подпись _______________________</w:t>
            </w:r>
          </w:p>
        </w:tc>
      </w:tr>
    </w:tbl>
    <w:bookmarkStart w:name="z99" w:id="89"/>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89"/>
    <w:bookmarkStart w:name="z100" w:id="90"/>
    <w:p>
      <w:pPr>
        <w:spacing w:after="0"/>
        <w:ind w:left="0"/>
        <w:jc w:val="both"/>
      </w:pPr>
      <w:r>
        <w:rPr>
          <w:rFonts w:ascii="Times New Roman"/>
          <w:b w:val="false"/>
          <w:i w:val="false"/>
          <w:color w:val="000000"/>
          <w:sz w:val="28"/>
        </w:rPr>
        <w:t>
      _________________________________________________год (период, на который составляется индивидуальный план)</w:t>
      </w:r>
    </w:p>
    <w:bookmarkEnd w:id="90"/>
    <w:bookmarkStart w:name="z101" w:id="91"/>
    <w:p>
      <w:pPr>
        <w:spacing w:after="0"/>
        <w:ind w:left="0"/>
        <w:jc w:val="both"/>
      </w:pPr>
      <w:r>
        <w:rPr>
          <w:rFonts w:ascii="Times New Roman"/>
          <w:b w:val="false"/>
          <w:i w:val="false"/>
          <w:color w:val="000000"/>
          <w:sz w:val="28"/>
        </w:rPr>
        <w:t>
      Фамилия, имя, отчество (при его наличии) служащего:___________________ Должность служащего: _________________________________________________ Наименование структурного подразделения служащего: ___________________ 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Еденица</w:t>
            </w:r>
          </w:p>
          <w:p>
            <w:pPr>
              <w:spacing w:after="20"/>
              <w:ind w:left="20"/>
              <w:jc w:val="both"/>
            </w:pPr>
            <w:r>
              <w:rPr>
                <w:rFonts w:ascii="Times New Roman"/>
                <w:b w:val="false"/>
                <w:i w:val="false"/>
                <w:color w:val="000000"/>
                <w:sz w:val="20"/>
              </w:rPr>
              <w:t>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3"/>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93"/>
    <w:bookmarkStart w:name="z104" w:id="94"/>
    <w:p>
      <w:pPr>
        <w:spacing w:after="0"/>
        <w:ind w:left="0"/>
        <w:jc w:val="both"/>
      </w:pPr>
      <w:r>
        <w:rPr>
          <w:rFonts w:ascii="Times New Roman"/>
          <w:b w:val="false"/>
          <w:i w:val="false"/>
          <w:color w:val="000000"/>
          <w:sz w:val="28"/>
        </w:rPr>
        <w:t>
      Служащий Непосредственный руководитель ____________________________ ________________________________ (фамилия, инициалы) (фамилия, инициалы) дата _________________________ дата ____________________________ подпись ______________________ подпись _________________________</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оценки деятельности административных государственных служащих корпуса "Б" государственного учреждения "Аппарат 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Вышестоящий руководитель ____________________________ (фамилия, инициалы) дата ________________________ подпись ______________________</w:t>
            </w:r>
          </w:p>
        </w:tc>
      </w:tr>
    </w:tbl>
    <w:bookmarkStart w:name="z108" w:id="95"/>
    <w:p>
      <w:pPr>
        <w:spacing w:after="0"/>
        <w:ind w:left="0"/>
        <w:jc w:val="left"/>
      </w:pPr>
      <w:r>
        <w:rPr>
          <w:rFonts w:ascii="Times New Roman"/>
          <w:b/>
          <w:i w:val="false"/>
          <w:color w:val="000000"/>
        </w:rPr>
        <w:t xml:space="preserve"> Лист оценки по КЦИ</w:t>
      </w:r>
    </w:p>
    <w:bookmarkEnd w:id="95"/>
    <w:bookmarkStart w:name="z109" w:id="96"/>
    <w:p>
      <w:pPr>
        <w:spacing w:after="0"/>
        <w:ind w:left="0"/>
        <w:jc w:val="both"/>
      </w:pPr>
      <w:r>
        <w:rPr>
          <w:rFonts w:ascii="Times New Roman"/>
          <w:b w:val="false"/>
          <w:i w:val="false"/>
          <w:color w:val="000000"/>
          <w:sz w:val="28"/>
        </w:rPr>
        <w:t>
      ____________________________________________________ (Ф.И.О., должность оцениваемого лица) ____________________________________ (оцениваемый период)</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w:t>
            </w:r>
          </w:p>
          <w:p>
            <w:pPr>
              <w:spacing w:after="20"/>
              <w:ind w:left="20"/>
              <w:jc w:val="both"/>
            </w:pPr>
            <w:r>
              <w:rPr>
                <w:rFonts w:ascii="Times New Roman"/>
                <w:b w:val="false"/>
                <w:i w:val="false"/>
                <w:color w:val="000000"/>
                <w:sz w:val="20"/>
              </w:rPr>
              <w:t>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8"/>
    <w:p>
      <w:pPr>
        <w:spacing w:after="0"/>
        <w:ind w:left="0"/>
        <w:jc w:val="both"/>
      </w:pPr>
      <w:r>
        <w:rPr>
          <w:rFonts w:ascii="Times New Roman"/>
          <w:b w:val="false"/>
          <w:i w:val="false"/>
          <w:color w:val="000000"/>
          <w:sz w:val="28"/>
        </w:rPr>
        <w:t>
      Результат оценки __________________________________________________ (неудовлетворительно, удовлетворительно, эффективно, превосходно)</w:t>
      </w:r>
    </w:p>
    <w:bookmarkEnd w:id="98"/>
    <w:bookmarkStart w:name="z112" w:id="99"/>
    <w:p>
      <w:pPr>
        <w:spacing w:after="0"/>
        <w:ind w:left="0"/>
        <w:jc w:val="both"/>
      </w:pPr>
      <w:r>
        <w:rPr>
          <w:rFonts w:ascii="Times New Roman"/>
          <w:b w:val="false"/>
          <w:i w:val="false"/>
          <w:color w:val="000000"/>
          <w:sz w:val="28"/>
        </w:rPr>
        <w:t>
      Служащий Непосредственный руководитель ____________________________ ________________________________ (фамилия, инициалы) (фамилия, инициалы) дата _________________________ дата ____________________________ подпись ______________________ подпись _________________________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 оценки деятельности административных государственных служащих корпуса "Б" государственного учреждения "Аппарат 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5" w:id="100"/>
    <w:p>
      <w:pPr>
        <w:spacing w:after="0"/>
        <w:ind w:left="0"/>
        <w:jc w:val="left"/>
      </w:pPr>
      <w:r>
        <w:rPr>
          <w:rFonts w:ascii="Times New Roman"/>
          <w:b/>
          <w:i w:val="false"/>
          <w:color w:val="000000"/>
        </w:rPr>
        <w:t xml:space="preserve"> Лист оценки по компетенциям</w:t>
      </w:r>
    </w:p>
    <w:bookmarkEnd w:id="100"/>
    <w:bookmarkStart w:name="z116" w:id="101"/>
    <w:p>
      <w:pPr>
        <w:spacing w:after="0"/>
        <w:ind w:left="0"/>
        <w:jc w:val="both"/>
      </w:pPr>
      <w:r>
        <w:rPr>
          <w:rFonts w:ascii="Times New Roman"/>
          <w:b w:val="false"/>
          <w:i w:val="false"/>
          <w:color w:val="000000"/>
          <w:sz w:val="28"/>
        </w:rPr>
        <w:t>
      _________________год (оцениваемый год)</w:t>
      </w:r>
    </w:p>
    <w:bookmarkEnd w:id="101"/>
    <w:bookmarkStart w:name="z117" w:id="102"/>
    <w:p>
      <w:pPr>
        <w:spacing w:after="0"/>
        <w:ind w:left="0"/>
        <w:jc w:val="both"/>
      </w:pPr>
      <w:r>
        <w:rPr>
          <w:rFonts w:ascii="Times New Roman"/>
          <w:b w:val="false"/>
          <w:i w:val="false"/>
          <w:color w:val="000000"/>
          <w:sz w:val="28"/>
        </w:rPr>
        <w:t>
      Фамилия, имя, отчество (при его наличии) оцениваемого служащего:____________________________________________ Должность оцениваемого служащего: _________________________________ Наименование структурного подразделения оцениваемого служащего: ___________________________________________________________________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xml:space="preserve">
№ </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w:t>
            </w:r>
          </w:p>
          <w:p>
            <w:pPr>
              <w:spacing w:after="20"/>
              <w:ind w:left="20"/>
              <w:jc w:val="both"/>
            </w:pPr>
            <w:r>
              <w:rPr>
                <w:rFonts w:ascii="Times New Roman"/>
                <w:b w:val="false"/>
                <w:i w:val="false"/>
                <w:color w:val="000000"/>
                <w:sz w:val="20"/>
              </w:rPr>
              <w:t>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1</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2</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3</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4</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5</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6</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7</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8</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9</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10</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11</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5"/>
    <w:p>
      <w:pPr>
        <w:spacing w:after="0"/>
        <w:ind w:left="0"/>
        <w:jc w:val="both"/>
      </w:pPr>
      <w:r>
        <w:rPr>
          <w:rFonts w:ascii="Times New Roman"/>
          <w:b w:val="false"/>
          <w:i w:val="false"/>
          <w:color w:val="000000"/>
          <w:sz w:val="28"/>
        </w:rPr>
        <w:t>
      *Государственные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15"/>
    <w:bookmarkStart w:name="z131" w:id="116"/>
    <w:p>
      <w:pPr>
        <w:spacing w:after="0"/>
        <w:ind w:left="0"/>
        <w:jc w:val="both"/>
      </w:pPr>
      <w:r>
        <w:rPr>
          <w:rFonts w:ascii="Times New Roman"/>
          <w:b w:val="false"/>
          <w:i w:val="false"/>
          <w:color w:val="000000"/>
          <w:sz w:val="28"/>
        </w:rPr>
        <w:t>
      Служащий Непосредственный руководитель _____________________________ ________________________________ (фамилия, инициалы) (фамилия, инициалы) дата _________________________ дата ____________________________ подпись ______________________ подпись _________________________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 оценки деятельности административных государственных служащих корпуса "Б" государственного учреждения "Аппарат 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4" w:id="117"/>
    <w:p>
      <w:pPr>
        <w:spacing w:after="0"/>
        <w:ind w:left="0"/>
        <w:jc w:val="left"/>
      </w:pPr>
      <w:r>
        <w:rPr>
          <w:rFonts w:ascii="Times New Roman"/>
          <w:b/>
          <w:i w:val="false"/>
          <w:color w:val="000000"/>
        </w:rPr>
        <w:t xml:space="preserve"> Поведенческие индикаторы компетенций</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Наименование компетенций</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p>
            <w:pPr>
              <w:spacing w:after="20"/>
              <w:ind w:left="20"/>
              <w:jc w:val="both"/>
            </w:pPr>
            <w:r>
              <w:rPr>
                <w:rFonts w:ascii="Times New Roman"/>
                <w:b w:val="false"/>
                <w:i w:val="false"/>
                <w:color w:val="000000"/>
                <w:sz w:val="20"/>
              </w:rPr>
              <w:t>
Планирует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
Не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xml:space="preserve">
Не контролирует деятельность работников в выполнении поставленных задач </w:t>
            </w: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Расставляет задания по приоритетности в порядке важности;</w:t>
            </w:r>
          </w:p>
          <w:p>
            <w:pPr>
              <w:spacing w:after="20"/>
              <w:ind w:left="20"/>
              <w:jc w:val="both"/>
            </w:pPr>
            <w:r>
              <w:rPr>
                <w:rFonts w:ascii="Times New Roman"/>
                <w:b w:val="false"/>
                <w:i w:val="false"/>
                <w:color w:val="000000"/>
                <w:sz w:val="20"/>
              </w:rPr>
              <w:t>
Готовит и вносит руководству качественные документы;</w:t>
            </w:r>
          </w:p>
          <w:p>
            <w:pPr>
              <w:spacing w:after="20"/>
              <w:ind w:left="20"/>
              <w:jc w:val="both"/>
            </w:pPr>
            <w:r>
              <w:rPr>
                <w:rFonts w:ascii="Times New Roman"/>
                <w:b w:val="false"/>
                <w:i w:val="false"/>
                <w:color w:val="000000"/>
                <w:sz w:val="20"/>
              </w:rPr>
              <w:t>
Умеет работать в условиях ограниченного времени;</w:t>
            </w:r>
          </w:p>
          <w:p>
            <w:pPr>
              <w:spacing w:after="20"/>
              <w:ind w:left="20"/>
              <w:jc w:val="both"/>
            </w:pPr>
            <w:r>
              <w:rPr>
                <w:rFonts w:ascii="Times New Roman"/>
                <w:b w:val="false"/>
                <w:i w:val="false"/>
                <w:color w:val="000000"/>
                <w:sz w:val="20"/>
              </w:rPr>
              <w:t xml:space="preserve">
Соблюдает установленные сроки.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 задания бессистемно </w:t>
            </w:r>
          </w:p>
          <w:p>
            <w:pPr>
              <w:spacing w:after="20"/>
              <w:ind w:left="20"/>
              <w:jc w:val="both"/>
            </w:pPr>
            <w:r>
              <w:rPr>
                <w:rFonts w:ascii="Times New Roman"/>
                <w:b w:val="false"/>
                <w:i w:val="false"/>
                <w:color w:val="000000"/>
                <w:sz w:val="20"/>
              </w:rPr>
              <w:t>
Готовит некачественные документы</w:t>
            </w:r>
          </w:p>
          <w:p>
            <w:pPr>
              <w:spacing w:after="20"/>
              <w:ind w:left="20"/>
              <w:jc w:val="both"/>
            </w:pPr>
            <w:r>
              <w:rPr>
                <w:rFonts w:ascii="Times New Roman"/>
                <w:b w:val="false"/>
                <w:i w:val="false"/>
                <w:color w:val="000000"/>
                <w:sz w:val="20"/>
              </w:rPr>
              <w:t>
Работает не оперативно</w:t>
            </w:r>
          </w:p>
          <w:p>
            <w:pPr>
              <w:spacing w:after="20"/>
              <w:ind w:left="20"/>
              <w:jc w:val="both"/>
            </w:pPr>
            <w:r>
              <w:rPr>
                <w:rFonts w:ascii="Times New Roman"/>
                <w:b w:val="false"/>
                <w:i w:val="false"/>
                <w:color w:val="000000"/>
                <w:sz w:val="20"/>
              </w:rPr>
              <w:t>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СОТРУДНИЧЕСТВО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доверительные отношения в коллективе;</w:t>
            </w:r>
          </w:p>
          <w:p>
            <w:pPr>
              <w:spacing w:after="20"/>
              <w:ind w:left="20"/>
              <w:jc w:val="both"/>
            </w:pPr>
            <w:r>
              <w:rPr>
                <w:rFonts w:ascii="Times New Roman"/>
                <w:b w:val="false"/>
                <w:i w:val="false"/>
                <w:color w:val="000000"/>
                <w:sz w:val="20"/>
              </w:rPr>
              <w:t>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xml:space="preserve">
Выявляет вклад каждого в достижение результатов.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отношения взаимного недоверия среди работников</w:t>
            </w:r>
          </w:p>
          <w:p>
            <w:pPr>
              <w:spacing w:after="20"/>
              <w:ind w:left="20"/>
              <w:jc w:val="both"/>
            </w:pPr>
            <w:r>
              <w:rPr>
                <w:rFonts w:ascii="Times New Roman"/>
                <w:b w:val="false"/>
                <w:i w:val="false"/>
                <w:color w:val="000000"/>
                <w:sz w:val="20"/>
              </w:rPr>
              <w:t xml:space="preserve">
Не вносит предложения по организации эффективной работы подразделения и с обществом </w:t>
            </w:r>
          </w:p>
          <w:p>
            <w:pPr>
              <w:spacing w:after="20"/>
              <w:ind w:left="20"/>
              <w:jc w:val="both"/>
            </w:pPr>
            <w:r>
              <w:rPr>
                <w:rFonts w:ascii="Times New Roman"/>
                <w:b w:val="false"/>
                <w:i w:val="false"/>
                <w:color w:val="000000"/>
                <w:sz w:val="20"/>
              </w:rPr>
              <w:t>
Не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Демонстрирует замкнутую позицию в работе, не обращаясь за помощью к более опытным коллегам </w:t>
            </w:r>
          </w:p>
          <w:p>
            <w:pPr>
              <w:spacing w:after="20"/>
              <w:ind w:left="20"/>
              <w:jc w:val="both"/>
            </w:pPr>
            <w:r>
              <w:rPr>
                <w:rFonts w:ascii="Times New Roman"/>
                <w:b w:val="false"/>
                <w:i w:val="false"/>
                <w:color w:val="000000"/>
                <w:sz w:val="20"/>
              </w:rPr>
              <w:t>
Не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p>
            <w:pPr>
              <w:spacing w:after="20"/>
              <w:ind w:left="20"/>
              <w:jc w:val="both"/>
            </w:pPr>
            <w:r>
              <w:rPr>
                <w:rFonts w:ascii="Times New Roman"/>
                <w:b w:val="false"/>
                <w:i w:val="false"/>
                <w:color w:val="000000"/>
                <w:sz w:val="20"/>
              </w:rPr>
              <w:t>
Организует сбор информации необходимой для принятия решения;</w:t>
            </w:r>
          </w:p>
          <w:p>
            <w:pPr>
              <w:spacing w:after="20"/>
              <w:ind w:left="20"/>
              <w:jc w:val="both"/>
            </w:pPr>
            <w:r>
              <w:rPr>
                <w:rFonts w:ascii="Times New Roman"/>
                <w:b w:val="false"/>
                <w:i w:val="false"/>
                <w:color w:val="000000"/>
                <w:sz w:val="20"/>
              </w:rPr>
              <w:t>
Обсуждает с коллективом подходы при принятии решений;</w:t>
            </w:r>
          </w:p>
          <w:p>
            <w:pPr>
              <w:spacing w:after="20"/>
              <w:ind w:left="20"/>
              <w:jc w:val="both"/>
            </w:pPr>
            <w:r>
              <w:rPr>
                <w:rFonts w:ascii="Times New Roman"/>
                <w:b w:val="false"/>
                <w:i w:val="false"/>
                <w:color w:val="000000"/>
                <w:sz w:val="20"/>
              </w:rPr>
              <w:t>
Анализирует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учҰтом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p>
            <w:pPr>
              <w:spacing w:after="20"/>
              <w:ind w:left="20"/>
              <w:jc w:val="both"/>
            </w:pPr>
            <w:r>
              <w:rPr>
                <w:rFonts w:ascii="Times New Roman"/>
                <w:b w:val="false"/>
                <w:i w:val="false"/>
                <w:color w:val="000000"/>
                <w:sz w:val="20"/>
              </w:rPr>
              <w:t>
Редко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xml:space="preserve">
Не анализирует и не прогнозирует возможные риски, или не учитывает данные из различных источников </w:t>
            </w:r>
          </w:p>
          <w:p>
            <w:pPr>
              <w:spacing w:after="20"/>
              <w:ind w:left="20"/>
              <w:jc w:val="both"/>
            </w:pPr>
            <w:r>
              <w:rPr>
                <w:rFonts w:ascii="Times New Roman"/>
                <w:b w:val="false"/>
                <w:i w:val="false"/>
                <w:color w:val="000000"/>
                <w:sz w:val="20"/>
              </w:rPr>
              <w:t xml:space="preserve">
При принятии решения не учитывает возможные риски и последствия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находить необходимую информацию;</w:t>
            </w:r>
          </w:p>
          <w:p>
            <w:pPr>
              <w:spacing w:after="20"/>
              <w:ind w:left="20"/>
              <w:jc w:val="both"/>
            </w:pPr>
            <w:r>
              <w:rPr>
                <w:rFonts w:ascii="Times New Roman"/>
                <w:b w:val="false"/>
                <w:i w:val="false"/>
                <w:color w:val="000000"/>
                <w:sz w:val="20"/>
              </w:rPr>
              <w:t>
Предлагает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Обоснованно выражает своҰ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находить необходимую информацию</w:t>
            </w:r>
          </w:p>
          <w:p>
            <w:pPr>
              <w:spacing w:after="20"/>
              <w:ind w:left="20"/>
              <w:jc w:val="both"/>
            </w:pPr>
            <w:r>
              <w:rPr>
                <w:rFonts w:ascii="Times New Roman"/>
                <w:b w:val="false"/>
                <w:i w:val="false"/>
                <w:color w:val="000000"/>
                <w:sz w:val="20"/>
              </w:rPr>
              <w:t>
Не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ОРИЕНТАЦИЯ НА ПОТРЕБИТЕЛЯ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p>
          <w:p>
            <w:pPr>
              <w:spacing w:after="20"/>
              <w:ind w:left="20"/>
              <w:jc w:val="both"/>
            </w:pPr>
            <w:r>
              <w:rPr>
                <w:rFonts w:ascii="Times New Roman"/>
                <w:b w:val="false"/>
                <w:i w:val="false"/>
                <w:color w:val="000000"/>
                <w:sz w:val="20"/>
              </w:rPr>
              <w:t>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p>
          <w:p>
            <w:pPr>
              <w:spacing w:after="20"/>
              <w:ind w:left="20"/>
              <w:jc w:val="both"/>
            </w:pPr>
            <w:r>
              <w:rPr>
                <w:rFonts w:ascii="Times New Roman"/>
                <w:b w:val="false"/>
                <w:i w:val="false"/>
                <w:color w:val="000000"/>
                <w:sz w:val="20"/>
              </w:rPr>
              <w:t>
Не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услуги вежливо и доброжелательно;</w:t>
            </w:r>
          </w:p>
          <w:p>
            <w:pPr>
              <w:spacing w:after="20"/>
              <w:ind w:left="20"/>
              <w:jc w:val="both"/>
            </w:pPr>
            <w:r>
              <w:rPr>
                <w:rFonts w:ascii="Times New Roman"/>
                <w:b w:val="false"/>
                <w:i w:val="false"/>
                <w:color w:val="000000"/>
                <w:sz w:val="20"/>
              </w:rPr>
              <w:t>
Анализирует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Допускает грубое и пренебрежительное отношение к получателю услуг </w:t>
            </w:r>
          </w:p>
          <w:p>
            <w:pPr>
              <w:spacing w:after="20"/>
              <w:ind w:left="20"/>
              <w:jc w:val="both"/>
            </w:pPr>
            <w:r>
              <w:rPr>
                <w:rFonts w:ascii="Times New Roman"/>
                <w:b w:val="false"/>
                <w:i w:val="false"/>
                <w:color w:val="000000"/>
                <w:sz w:val="20"/>
              </w:rPr>
              <w:t>
Не проявляет интереса к проблемам и вопросам потребителя</w:t>
            </w:r>
          </w:p>
          <w:p>
            <w:pPr>
              <w:spacing w:after="20"/>
              <w:ind w:left="20"/>
              <w:jc w:val="both"/>
            </w:pPr>
            <w:r>
              <w:rPr>
                <w:rFonts w:ascii="Times New Roman"/>
                <w:b w:val="false"/>
                <w:i w:val="false"/>
                <w:color w:val="000000"/>
                <w:sz w:val="20"/>
              </w:rPr>
              <w:t>
Проявляет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p>
            <w:pPr>
              <w:spacing w:after="20"/>
              <w:ind w:left="20"/>
              <w:jc w:val="both"/>
            </w:pPr>
            <w:r>
              <w:rPr>
                <w:rFonts w:ascii="Times New Roman"/>
                <w:b w:val="false"/>
                <w:i w:val="false"/>
                <w:color w:val="000000"/>
                <w:sz w:val="20"/>
              </w:rPr>
              <w:t>
Доводит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p>
            <w:pPr>
              <w:spacing w:after="20"/>
              <w:ind w:left="20"/>
              <w:jc w:val="both"/>
            </w:pPr>
            <w:r>
              <w:rPr>
                <w:rFonts w:ascii="Times New Roman"/>
                <w:b w:val="false"/>
                <w:i w:val="false"/>
                <w:color w:val="000000"/>
                <w:sz w:val="20"/>
              </w:rPr>
              <w:t>
Не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p>
            <w:pPr>
              <w:spacing w:after="20"/>
              <w:ind w:left="20"/>
              <w:jc w:val="both"/>
            </w:pPr>
            <w:r>
              <w:rPr>
                <w:rFonts w:ascii="Times New Roman"/>
                <w:b w:val="false"/>
                <w:i w:val="false"/>
                <w:color w:val="000000"/>
                <w:sz w:val="20"/>
              </w:rPr>
              <w:t>
Доводит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p>
            <w:pPr>
              <w:spacing w:after="20"/>
              <w:ind w:left="20"/>
              <w:jc w:val="both"/>
            </w:pPr>
            <w:r>
              <w:rPr>
                <w:rFonts w:ascii="Times New Roman"/>
                <w:b w:val="false"/>
                <w:i w:val="false"/>
                <w:color w:val="000000"/>
                <w:sz w:val="20"/>
              </w:rPr>
              <w:t xml:space="preserve">
Не доводит информацию до потребителя, как в устной, так и в письменной форме, либо делает это неясно </w:t>
            </w:r>
          </w:p>
          <w:p>
            <w:pPr>
              <w:spacing w:after="20"/>
              <w:ind w:left="20"/>
              <w:jc w:val="both"/>
            </w:pPr>
            <w:r>
              <w:rPr>
                <w:rFonts w:ascii="Times New Roman"/>
                <w:b w:val="false"/>
                <w:i w:val="false"/>
                <w:color w:val="000000"/>
                <w:sz w:val="20"/>
              </w:rPr>
              <w:t>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
Проводит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
Не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p>
            <w:pPr>
              <w:spacing w:after="20"/>
              <w:ind w:left="20"/>
              <w:jc w:val="both"/>
            </w:pPr>
            <w:r>
              <w:rPr>
                <w:rFonts w:ascii="Times New Roman"/>
                <w:b w:val="false"/>
                <w:i w:val="false"/>
                <w:color w:val="000000"/>
                <w:sz w:val="20"/>
              </w:rPr>
              <w:t xml:space="preserve">
Изучает новые подходы и способы их внедрения; </w:t>
            </w:r>
          </w:p>
          <w:p>
            <w:pPr>
              <w:spacing w:after="20"/>
              <w:ind w:left="20"/>
              <w:jc w:val="both"/>
            </w:pPr>
            <w:r>
              <w:rPr>
                <w:rFonts w:ascii="Times New Roman"/>
                <w:b w:val="false"/>
                <w:i w:val="false"/>
                <w:color w:val="000000"/>
                <w:sz w:val="20"/>
              </w:rPr>
              <w:t xml:space="preserve">
Сохраняет самоконтроль в изменившихся условиях; </w:t>
            </w:r>
          </w:p>
          <w:p>
            <w:pPr>
              <w:spacing w:after="20"/>
              <w:ind w:left="20"/>
              <w:jc w:val="both"/>
            </w:pPr>
            <w:r>
              <w:rPr>
                <w:rFonts w:ascii="Times New Roman"/>
                <w:b w:val="false"/>
                <w:i w:val="false"/>
                <w:color w:val="000000"/>
                <w:sz w:val="20"/>
              </w:rPr>
              <w:t xml:space="preserve">
Быстро адаптируется в меняющихся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существующих процедур и методов работы</w:t>
            </w:r>
          </w:p>
          <w:p>
            <w:pPr>
              <w:spacing w:after="20"/>
              <w:ind w:left="20"/>
              <w:jc w:val="both"/>
            </w:pPr>
            <w:r>
              <w:rPr>
                <w:rFonts w:ascii="Times New Roman"/>
                <w:b w:val="false"/>
                <w:i w:val="false"/>
                <w:color w:val="000000"/>
                <w:sz w:val="20"/>
              </w:rPr>
              <w:t xml:space="preserve">
Не изучает новые подходы и способы их внедрения </w:t>
            </w:r>
          </w:p>
          <w:p>
            <w:pPr>
              <w:spacing w:after="20"/>
              <w:ind w:left="20"/>
              <w:jc w:val="both"/>
            </w:pPr>
            <w:r>
              <w:rPr>
                <w:rFonts w:ascii="Times New Roman"/>
                <w:b w:val="false"/>
                <w:i w:val="false"/>
                <w:color w:val="000000"/>
                <w:sz w:val="20"/>
              </w:rPr>
              <w:t xml:space="preserve">
Теряет самоконтроль в изменившихся условиях </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9"/>
          <w:p>
            <w:pPr>
              <w:spacing w:after="20"/>
              <w:ind w:left="20"/>
              <w:jc w:val="both"/>
            </w:pPr>
            <w:r>
              <w:rPr>
                <w:rFonts w:ascii="Times New Roman"/>
                <w:b w:val="false"/>
                <w:i w:val="false"/>
                <w:color w:val="000000"/>
                <w:sz w:val="20"/>
              </w:rPr>
              <w:t>
 </w:t>
            </w:r>
          </w:p>
          <w:bookmarkEnd w:id="119"/>
          <w:p>
            <w:pPr>
              <w:spacing w:after="20"/>
              <w:ind w:left="20"/>
              <w:jc w:val="both"/>
            </w:pPr>
            <w:r>
              <w:rPr>
                <w:rFonts w:ascii="Times New Roman"/>
                <w:b w:val="false"/>
                <w:i w:val="false"/>
                <w:color w:val="000000"/>
                <w:sz w:val="20"/>
              </w:rPr>
              <w:t>
САМОРАЗВИТИЕ</w:t>
            </w:r>
          </w:p>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0"/>
          <w:p>
            <w:pPr>
              <w:spacing w:after="20"/>
              <w:ind w:left="20"/>
              <w:jc w:val="both"/>
            </w:pPr>
            <w:r>
              <w:rPr>
                <w:rFonts w:ascii="Times New Roman"/>
                <w:b w:val="false"/>
                <w:i w:val="false"/>
                <w:color w:val="000000"/>
                <w:sz w:val="20"/>
              </w:rPr>
              <w:t>
E-2;</w:t>
            </w:r>
          </w:p>
          <w:bookmarkEnd w:id="120"/>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1"/>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2"/>
          <w:p>
            <w:pPr>
              <w:spacing w:after="20"/>
              <w:ind w:left="20"/>
              <w:jc w:val="both"/>
            </w:pPr>
            <w:r>
              <w:rPr>
                <w:rFonts w:ascii="Times New Roman"/>
                <w:b w:val="false"/>
                <w:i w:val="false"/>
                <w:color w:val="000000"/>
                <w:sz w:val="20"/>
              </w:rPr>
              <w:t>
Демонстрирует незаинтересованность в развитии подчиненных</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xml:space="preserve">
Применяет на практике новые навыки, позволяющие повысить его эффективность.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отсутствие интереса к новым знаниям и технологиям</w:t>
            </w:r>
          </w:p>
          <w:p>
            <w:pPr>
              <w:spacing w:after="20"/>
              <w:ind w:left="20"/>
              <w:jc w:val="both"/>
            </w:pPr>
            <w:r>
              <w:rPr>
                <w:rFonts w:ascii="Times New Roman"/>
                <w:b w:val="false"/>
                <w:i w:val="false"/>
                <w:color w:val="000000"/>
                <w:sz w:val="20"/>
              </w:rPr>
              <w:t>
Не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Ограничивается теми навыками, которыми владеет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3"/>
          <w:p>
            <w:pPr>
              <w:spacing w:after="20"/>
              <w:ind w:left="20"/>
              <w:jc w:val="both"/>
            </w:pPr>
            <w:r>
              <w:rPr>
                <w:rFonts w:ascii="Times New Roman"/>
                <w:b w:val="false"/>
                <w:i w:val="false"/>
                <w:color w:val="000000"/>
                <w:sz w:val="20"/>
              </w:rPr>
              <w:t>
E-2;</w:t>
            </w:r>
          </w:p>
          <w:bookmarkEnd w:id="123"/>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4"/>
          <w:p>
            <w:pPr>
              <w:spacing w:after="20"/>
              <w:ind w:left="20"/>
              <w:jc w:val="both"/>
            </w:pPr>
            <w:r>
              <w:rPr>
                <w:rFonts w:ascii="Times New Roman"/>
                <w:b w:val="false"/>
                <w:i w:val="false"/>
                <w:color w:val="000000"/>
                <w:sz w:val="20"/>
              </w:rPr>
              <w:t xml:space="preserve">
Контролирует соблюдение принятых стандартов и норм, запретов и ограничений;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Ставит интересы коллектива выше собственных;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Формирует атмосферу доверия и уважения в коллективе;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5"/>
          <w:p>
            <w:pPr>
              <w:spacing w:after="20"/>
              <w:ind w:left="20"/>
              <w:jc w:val="both"/>
            </w:pPr>
            <w:r>
              <w:rPr>
                <w:rFonts w:ascii="Times New Roman"/>
                <w:b w:val="false"/>
                <w:i w:val="false"/>
                <w:color w:val="000000"/>
                <w:sz w:val="20"/>
              </w:rPr>
              <w:t xml:space="preserve">
Допускает в коллективе не соблюдение принятых стандартов и норм, запретов и ограничений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Ставит личные интересы выше интересов коллектива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непринципиальность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создает атмосферу доверия и уважения в коллективе</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установленным этическим нормам и стандартам;</w:t>
            </w:r>
          </w:p>
          <w:p>
            <w:pPr>
              <w:spacing w:after="20"/>
              <w:ind w:left="20"/>
              <w:jc w:val="both"/>
            </w:pPr>
            <w:r>
              <w:rPr>
                <w:rFonts w:ascii="Times New Roman"/>
                <w:b w:val="false"/>
                <w:i w:val="false"/>
                <w:color w:val="000000"/>
                <w:sz w:val="20"/>
              </w:rPr>
              <w:t>
Добросовестно выполняет свою работу;</w:t>
            </w: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Демонстрирует поведение, противоречащее этическим нормам и стандартам </w:t>
            </w:r>
          </w:p>
          <w:p>
            <w:pPr>
              <w:spacing w:after="20"/>
              <w:ind w:left="20"/>
              <w:jc w:val="both"/>
            </w:pPr>
            <w:r>
              <w:rPr>
                <w:rFonts w:ascii="Times New Roman"/>
                <w:b w:val="false"/>
                <w:i w:val="false"/>
                <w:color w:val="000000"/>
                <w:sz w:val="20"/>
              </w:rPr>
              <w:t>
Проявляет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6"/>
          <w:p>
            <w:pPr>
              <w:spacing w:after="20"/>
              <w:ind w:left="20"/>
              <w:jc w:val="both"/>
            </w:pPr>
            <w:r>
              <w:rPr>
                <w:rFonts w:ascii="Times New Roman"/>
                <w:b w:val="false"/>
                <w:i w:val="false"/>
                <w:color w:val="000000"/>
                <w:sz w:val="20"/>
              </w:rPr>
              <w:t>
 </w:t>
            </w:r>
          </w:p>
          <w:bookmarkEnd w:id="126"/>
          <w:p>
            <w:pPr>
              <w:spacing w:after="20"/>
              <w:ind w:left="20"/>
              <w:jc w:val="both"/>
            </w:pPr>
            <w:r>
              <w:rPr>
                <w:rFonts w:ascii="Times New Roman"/>
                <w:b w:val="false"/>
                <w:i w:val="false"/>
                <w:color w:val="000000"/>
                <w:sz w:val="20"/>
              </w:rPr>
              <w:t>
СТРЕССОУСТОЙЧИ</w:t>
            </w:r>
          </w:p>
          <w:p>
            <w:pPr>
              <w:spacing w:after="20"/>
              <w:ind w:left="20"/>
              <w:jc w:val="both"/>
            </w:pPr>
            <w:r>
              <w:rPr>
                <w:rFonts w:ascii="Times New Roman"/>
                <w:b w:val="false"/>
                <w:i w:val="false"/>
                <w:color w:val="000000"/>
                <w:sz w:val="20"/>
              </w:rPr>
              <w:t>
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7"/>
          <w:p>
            <w:pPr>
              <w:spacing w:after="20"/>
              <w:ind w:left="20"/>
              <w:jc w:val="both"/>
            </w:pPr>
            <w:r>
              <w:rPr>
                <w:rFonts w:ascii="Times New Roman"/>
                <w:b w:val="false"/>
                <w:i w:val="false"/>
                <w:color w:val="000000"/>
                <w:sz w:val="20"/>
              </w:rPr>
              <w:t>
E-2;</w:t>
            </w:r>
          </w:p>
          <w:bookmarkEnd w:id="127"/>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 оценки деятельности административных государственных служащих корпуса "Б" государственного учреждения "Аппарат 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Вышестоящий руководитель _____________________________ (фамилия, инициалы) дата __________________________ подпись _______________________</w:t>
            </w:r>
          </w:p>
        </w:tc>
      </w:tr>
    </w:tbl>
    <w:bookmarkStart w:name="z176" w:id="128"/>
    <w:p>
      <w:pPr>
        <w:spacing w:after="0"/>
        <w:ind w:left="0"/>
        <w:jc w:val="left"/>
      </w:pPr>
      <w:r>
        <w:rPr>
          <w:rFonts w:ascii="Times New Roman"/>
          <w:b/>
          <w:i w:val="false"/>
          <w:color w:val="000000"/>
        </w:rPr>
        <w:t xml:space="preserve"> Протокол заседания Комиссии по оценке</w:t>
      </w:r>
    </w:p>
    <w:bookmarkEnd w:id="128"/>
    <w:bookmarkStart w:name="z177" w:id="129"/>
    <w:p>
      <w:pPr>
        <w:spacing w:after="0"/>
        <w:ind w:left="0"/>
        <w:jc w:val="both"/>
      </w:pPr>
      <w:r>
        <w:rPr>
          <w:rFonts w:ascii="Times New Roman"/>
          <w:b w:val="false"/>
          <w:i w:val="false"/>
          <w:color w:val="000000"/>
          <w:sz w:val="28"/>
        </w:rPr>
        <w:t>
      ____________________________________________________________________ (наименование государственного органа) ____________________________________________________________________ (оцениваемый период год)</w:t>
      </w:r>
    </w:p>
    <w:bookmarkEnd w:id="129"/>
    <w:bookmarkStart w:name="z178" w:id="130"/>
    <w:p>
      <w:pPr>
        <w:spacing w:after="0"/>
        <w:ind w:left="0"/>
        <w:jc w:val="both"/>
      </w:pPr>
      <w:r>
        <w:rPr>
          <w:rFonts w:ascii="Times New Roman"/>
          <w:b w:val="false"/>
          <w:i w:val="false"/>
          <w:color w:val="000000"/>
          <w:sz w:val="28"/>
        </w:rPr>
        <w:t>
      Результаты оценки</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1"/>
          <w:p>
            <w:pPr>
              <w:spacing w:after="20"/>
              <w:ind w:left="20"/>
              <w:jc w:val="both"/>
            </w:pPr>
            <w:r>
              <w:rPr>
                <w:rFonts w:ascii="Times New Roman"/>
                <w:b w:val="false"/>
                <w:i w:val="false"/>
                <w:color w:val="000000"/>
                <w:sz w:val="20"/>
              </w:rPr>
              <w:t>
№</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2"/>
          <w:p>
            <w:pPr>
              <w:spacing w:after="20"/>
              <w:ind w:left="20"/>
              <w:jc w:val="both"/>
            </w:pPr>
            <w:r>
              <w:rPr>
                <w:rFonts w:ascii="Times New Roman"/>
                <w:b w:val="false"/>
                <w:i w:val="false"/>
                <w:color w:val="000000"/>
                <w:sz w:val="20"/>
              </w:rPr>
              <w:t>
1.</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3"/>
          <w:p>
            <w:pPr>
              <w:spacing w:after="20"/>
              <w:ind w:left="20"/>
              <w:jc w:val="both"/>
            </w:pPr>
            <w:r>
              <w:rPr>
                <w:rFonts w:ascii="Times New Roman"/>
                <w:b w:val="false"/>
                <w:i w:val="false"/>
                <w:color w:val="000000"/>
                <w:sz w:val="20"/>
              </w:rPr>
              <w:t>
2.</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4"/>
          <w:p>
            <w:pPr>
              <w:spacing w:after="20"/>
              <w:ind w:left="20"/>
              <w:jc w:val="both"/>
            </w:pPr>
            <w:r>
              <w:rPr>
                <w:rFonts w:ascii="Times New Roman"/>
                <w:b w:val="false"/>
                <w:i w:val="false"/>
                <w:color w:val="000000"/>
                <w:sz w:val="20"/>
              </w:rPr>
              <w:t>
...</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35"/>
    <w:p>
      <w:pPr>
        <w:spacing w:after="0"/>
        <w:ind w:left="0"/>
        <w:jc w:val="both"/>
      </w:pPr>
      <w:r>
        <w:rPr>
          <w:rFonts w:ascii="Times New Roman"/>
          <w:b w:val="false"/>
          <w:i w:val="false"/>
          <w:color w:val="000000"/>
          <w:sz w:val="28"/>
        </w:rPr>
        <w:t>
      Заключение Комиссии: _________________________________________________________________ Проверено: Секретарь Комиссии: ________________________ Дата: ___________ (фамилия, инициалы, подпись) Председатель Комиссии: _____________________ Дата: ___________ (фамилия, инициалы, подпись) Член Комиссии: ____________________________ Дата: ___________ (фамилия, инициалы, подпись)</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