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d2f5" w14:textId="d30d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Сырдарьинского районного маслихата от 22 декабря 2017 года №153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4 апреля 2018 года № 186. Зарегистрировано Департаментом юстиции Кызылординской области 13 апреля 2018 года № 6253.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номером 6120, опубликовано в Эталонном контрольном банке нормативных правовых актов Республики Казахстан 17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7745344,2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4985532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2982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от продажи основного капитала – 18889 тысяч тенге;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2737941,2 тысяч тенге";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7880801 тысяч тенге";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чистое бюджетное кредитование – 159397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225804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66407 тысяч тенге";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бюджета – - 294853,8 тысяч тенге";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бюджета –294853,8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-225804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66472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135521,8 тысяч тенге".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21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О.Сейтмуратов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04 апреля 2018 года №186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Сырдарьинского районного маслихата от 22 декабря 2017 года №153 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089"/>
        <w:gridCol w:w="1089"/>
        <w:gridCol w:w="6655"/>
        <w:gridCol w:w="26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7745344,2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4985532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4607332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2737941,2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2737941,2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7"/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7880801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433578,7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36841,4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36841,4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112159,2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112159,2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3996259,6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3329844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3144867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30842,6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383987,3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244559,3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35509,3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711195,5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700153,2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203194,2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437099,7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98869,3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69716,5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69216,5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96074,1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96039,1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109443,7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1270849,5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1270849,5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-294853,8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294853,8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135521,8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135521,8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04 апреля 2018 года №186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Сырдарьинского районного маслихата от 22 декабря 2017 года №153 </w:t>
            </w:r>
          </w:p>
        </w:tc>
      </w:tr>
    </w:tbl>
    <w:bookmarkStart w:name="z249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сельских округов на 2018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741"/>
        <w:gridCol w:w="1295"/>
        <w:gridCol w:w="1384"/>
        <w:gridCol w:w="1651"/>
        <w:gridCol w:w="1295"/>
        <w:gridCol w:w="1293"/>
        <w:gridCol w:w="1028"/>
        <w:gridCol w:w="1472"/>
      </w:tblGrid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001</w:t>
            </w:r>
          </w:p>
          <w:bookmarkEnd w:id="189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004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 041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 005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 003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 008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190"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С.Сейфуллин"</w:t>
            </w:r>
          </w:p>
          <w:bookmarkEnd w:id="191"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19697,7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71174,7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Инкардария"</w:t>
            </w:r>
          </w:p>
          <w:bookmarkEnd w:id="192"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А.Токмаганбетов"</w:t>
            </w:r>
          </w:p>
          <w:bookmarkEnd w:id="193"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21456,4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69978,7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Калжан ахун"</w:t>
            </w:r>
          </w:p>
          <w:bookmarkEnd w:id="194"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16999,9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61399,9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Айдарлы"</w:t>
            </w:r>
          </w:p>
          <w:bookmarkEnd w:id="195"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20805,2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55760,2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Жетиколь"</w:t>
            </w:r>
          </w:p>
          <w:bookmarkEnd w:id="196"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 </w:t>
            </w:r>
          </w:p>
          <w:bookmarkEnd w:id="197"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112159,2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10571,3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