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deae" w14:textId="bf2d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2017 года № 168 "О бюджетах на 2018 – 2020 годы поселка и сельских округов Сырдарьинского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22 июня 2018 года № 216. Зарегистрировано Департаментом юстиции Кызылординской области 3 июля 2018 года № 6355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на 2018-2020 годы поселка и сельских округов Сырдарьинского района" (зарегистрировано в Реестре государственной регистрации нормативных правовых актов за номером 6128, опубликовано в Эталонном контрольном банке нормативных правовых актов Республики Казахстан 23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1) доходы – 1072957 тысяч тенге, в том числе: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415388 тысяч тенге;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88728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79552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135174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105081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42960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26148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1306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959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3623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3751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3193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–1310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2670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2490 тысяч тенге,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1983 тысяч тенге;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79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30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55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38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53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166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1027507 тысяч тенге,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387257 тысяч тенге;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87343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80365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75843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131368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87504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75782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102245 тысяч тенге.".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затраты – 1072957 тысяч тенге, в том числе: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415388 тысяч тенге;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88728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79552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135174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105081 тысяч тенге.".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7"/>
        <w:gridCol w:w="4243"/>
      </w:tblGrid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24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Ж.Ембергенов___________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№168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3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168</w:t>
            </w:r>
          </w:p>
        </w:tc>
      </w:tr>
    </w:tbl>
    <w:bookmarkStart w:name="z11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03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168</w:t>
            </w:r>
          </w:p>
        </w:tc>
      </w:tr>
    </w:tbl>
    <w:bookmarkStart w:name="z15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2018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0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43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№168</w:t>
            </w:r>
          </w:p>
        </w:tc>
      </w:tr>
    </w:tbl>
    <w:bookmarkStart w:name="z21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2018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83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2018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168</w:t>
            </w:r>
          </w:p>
        </w:tc>
      </w:tr>
    </w:tbl>
    <w:bookmarkStart w:name="z258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2018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8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21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