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b62b7" w14:textId="3eb62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Сырдарьинского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19 ноября 2018 года № 244. Зарегистрировано Департаментом юстиции Кызылординской области 27 ноября 2018 года № 6537. Утратило силу решением Сырдарьинского районного маслихата Кызылординской области от 20 декабря 2018 года № 260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Сырдарьинского районного маслихата Кызылординской области от 20.12.2018 </w:t>
      </w:r>
      <w:r>
        <w:rPr>
          <w:rFonts w:ascii="Times New Roman"/>
          <w:b w:val="false"/>
          <w:i w:val="false"/>
          <w:color w:val="ff0000"/>
          <w:sz w:val="28"/>
        </w:rPr>
        <w:t>№ 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Ежегодно оказывать единовременную социальную поддержку за счет средств районного бюджета в размере 4 (четырех) месячных расчетных показателей на приобретение топлива (далее – социальная поддержка)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Сырдарьинского района (далее - специалисты).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специалистов осуществляет коммунальное государственное учреждение "Сырдарьинский районный отдел занятости, социальных программ и регистрации актов гражданского состояния".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получения социальной поддержки специалисты обращаются в Сырдарьинский районный отдел филиала некоммерческого акционерного общества "Государственная корпорация "Правительство для граждан" по Кызылординской области либо акиму сельского округа по месту жительства и представляют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 утвержденный приложением 23 приказа Министра здравоохранения и социального развития Республики Казахстан от 28 апреля 2015 года № 279 "Об утверждении стандартов государственных услуг в социально-трудовой сфере" (зарегистрировано в Реестре государственной регистрации нормативных правовых актов за номером 11342).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Назначение социальной поддержки производится при предоставлении специалистами необходимых документов и выплачивается в соответствии с планом финансирования на текущий финансовый год.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29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