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ef70" w14:textId="2c2e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Сырдарьинского районного маслихата от 26 декабря 2017 года №168 "О бюджетах на 2018–2020 годы поселка и сельских округов Сырдарьинского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4 декабря 2018 года № 250. Зарегистрировано Департаментом юстиции Кызылординской области 6 декабря 2018 года № 6552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на 2018-2020 годы поселка и сельских округов Сырдарьинского района" (зарегистрировано в Реестре государственной регистрации нормативных правовых актов за номером 6128, опубликовано в эталонном контрольном банке нормативных правовых актов Республики Казахстан 23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1) доходы – 1103534 тысяч тенге, в том числе: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442778 тысяч тенге;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89098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81354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81395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136148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90735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76945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105081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45042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26194 тысяч тенге;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1714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976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3881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4723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3226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–1508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2820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3761 тысяч тенге, в том числе: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1937 тысяч тенге;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41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13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1671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57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5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21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16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1054731 тысяч тенге, в том числе: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414647 тысяч тенге;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87343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80365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75843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131368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87504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75416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102245 тысяч тенге.".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2) затраты – 1103534 тысяч тенге, в том числе: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442778 тысяч тенге;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89098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81354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81395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136148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90735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76945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105181 тысяч тенге.".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30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04 декабря 2018 года №250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2017 года №168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2018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442778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442778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04 декабря 2018 года №250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Сырдарьинского районного маслихата от 26 декабря 2017 года №168</w:t>
            </w:r>
          </w:p>
        </w:tc>
      </w:tr>
    </w:tbl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2018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644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Сырдарьинского районного маслихата от 04 декабря 2018 года №250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Сырдарьинского районного маслихата от 26 декабря 2017 года №168</w:t>
            </w:r>
          </w:p>
        </w:tc>
      </w:tr>
    </w:tbl>
    <w:bookmarkStart w:name="z6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Н.Ильясов на 2018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644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Сырдарьинского районного маслихата от 04 декабря 2018 года №250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Сырдарьинского районного маслихата от 26 декабря 2017 года №168</w:t>
            </w:r>
          </w:p>
        </w:tc>
      </w:tr>
    </w:tbl>
    <w:bookmarkStart w:name="z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2018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644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Сырдарьинского районного маслихата от 04 декабря 2018 года №250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Сырдарьинского районного маслихата от 26 декабря 2017 года №168</w:t>
            </w:r>
          </w:p>
        </w:tc>
      </w:tr>
    </w:tbl>
    <w:bookmarkStart w:name="z7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2018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Сырдарьинского районного маслихата от 04 декабря 2018 года №250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Сырдарьинского районного маслихата от 26 декабря 2017 года №168</w:t>
            </w:r>
          </w:p>
        </w:tc>
      </w:tr>
    </w:tbl>
    <w:bookmarkStart w:name="z7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2018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644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Сырдарьинского районного маслихата от 04 декабря 2018 года №250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Сырдарьинского районного маслихата от 26 декабря 2017 года №168</w:t>
            </w:r>
          </w:p>
        </w:tc>
      </w:tr>
    </w:tbl>
    <w:bookmarkStart w:name="z7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2018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