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6474f" w14:textId="b3647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22 декабря 2017 года №153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20 декабря 2018 года № 252. Зарегистрировано Департаментом юстиции Кызылординской области 25 декабря 2018 года № 6582.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районного маслихата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2018-2020 годы" (зарегистрировано в Реестре государственной регистрации нормативных правовых актов за номером 6120, опубликовано в эталонном контрольном банке нормативных правовых актов Республики Казахстан 17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–7858624,8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4142622,5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8895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10885,5 тысяч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3696221,8 тысяч тенге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затраты – 7990081,6 тысяч тенге 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чистое бюджетное кредитование – 159397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225804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66407 тысяч тенге ";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сальдо по операциям с финансовыми активами – 4000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4000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дефицит (профицит) бюджета – - 294853,8 тысяч тенге 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финансирование дефицита (использование профицита) бюджета –294853,8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-225804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66472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135521,8 тысяч тенге.".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31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Сырдарьинского районного маслихата от 20 декабря 2018 года №252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Сырдарьинского районного маслихата от 22 декабря 2017 года №153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89"/>
        <w:gridCol w:w="1089"/>
        <w:gridCol w:w="6655"/>
        <w:gridCol w:w="26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7858624,8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4142622,5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3791637,9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3767198,0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21101,9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6298,5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7990081,6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440027,7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39486,4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39016,4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132375,8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128290,8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106550,2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21035,1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22264,8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21443,6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18668,6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12189,8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4154469,2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120913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3492284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3307307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319043,2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20122,3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6611,6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135268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404658,4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4064,4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310990,9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148506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46258,3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690361,2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679129,9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377291,7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437650,7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76260,0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98869,3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29176,3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49050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70880,5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16445,9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13478,9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96914,1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96879,1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22661,7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72678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22526,5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38896,7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244245,2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244245,2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170588,2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1271349,5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1271349,5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22324,2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1010245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159397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пополнение уставного капитала юридического лица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-294853,8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бюджета (использование профицита)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294853,8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225804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66472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66407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средствм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