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2321e" w14:textId="6b232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Ширкейли на 2019-2021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26 декабря 2018 года № 270. Зарегистрировано Департаментом юстиции Кызылординской области 27 декабря 2018 года № 6591.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Сырдарьинский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Ширкейли на 2019 – 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113319, 1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3052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21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1117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109129, 1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115928, 7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- 2609, 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2609, 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2609, 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Сырдарьинского районного маслихата Кызылординской области от 19.11.2019 </w:t>
      </w:r>
      <w:r>
        <w:rPr>
          <w:rFonts w:ascii="Times New Roman"/>
          <w:b w:val="false"/>
          <w:i w:val="false"/>
          <w:color w:val="000000"/>
          <w:sz w:val="28"/>
        </w:rPr>
        <w:t>№ 353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объем субвенций передаваемых из районного бюджета в бюджет сельского округа Ширкейли в 2019 году 90116 тысяч тенге.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2019 года и подлежит официальному опубликованию.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32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Ж.Ембергенов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Е.Ажикенов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Сырдарьинского районного маслихата от 26 декабря 2018 года №270</w:t>
            </w:r>
          </w:p>
        </w:tc>
      </w:tr>
    </w:tbl>
    <w:bookmarkStart w:name="z2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Ширкейли на 2019 год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Сырдарьинского районного маслихата Кызылординской области от 19.11.2019 </w:t>
      </w:r>
      <w:r>
        <w:rPr>
          <w:rFonts w:ascii="Times New Roman"/>
          <w:b w:val="false"/>
          <w:i w:val="false"/>
          <w:color w:val="ff0000"/>
          <w:sz w:val="28"/>
        </w:rPr>
        <w:t>№ 353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113319, 1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109129, 1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109129, 1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109129, 1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115928, 7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5102, 6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5102, 6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2211, 6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22185, 1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22185, 1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22095, 1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-2609, 6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2609, 6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2609, 6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2609, 6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2609, 6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Сырдарьинского районного маслихата от 26 декабря 2018 года №270</w:t>
            </w:r>
          </w:p>
        </w:tc>
      </w:tr>
    </w:tbl>
    <w:bookmarkStart w:name="z2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Ширкейли на 2020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Сырдарьинского районного маслихата от 26 декабря 2018 года №270</w:t>
            </w:r>
          </w:p>
        </w:tc>
      </w:tr>
    </w:tbl>
    <w:bookmarkStart w:name="z2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Ширкейли на 2021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