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32d2" w14:textId="d82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28 февраля 2018 года № 131. Зарегистрировано Департаментом юстиции Кызылординской области 1 марта 2018 года № 6179.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"Отдел государственных активов и закупок Шиелийского района"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услуги, организация и проведение государственных закупок,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"Отдел государственных активов и закупок Шиелийского района"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Исмагулову Б.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постановлению акимата Шиелийского района от "28" февралья 2018 года № 131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закупок, которых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10440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(уголь) (при сумме, выделенной для их приобретения, от 4000 (четырехтысячекратного)размера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1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строительства зданий дошкольных организации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3"/>
        </w:tc>
        <w:tc>
          <w:tcPr>
            <w:tcW w:w="10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для ветеранов отечественной войны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