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7e10" w14:textId="c777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27 февраля 2018 года № 125. Зарегистрировано Департаментом юстиции Кызылординской области 16 марта 2018 года № 6210.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Шиелииского района от 14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1190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устоновлении квоты рабочих мест для трудоустройства инвалидов" (зарегистрировано в Реестре государственной регистрации нормативных правовых актов за №5976, в Эталонном контрольном банке нормативных правовых актов Республики Казахстан опубликовано от 11 октября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Шиелийского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Шиелийского района от "27" февраля 2018 года №125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вредными, опасными условиями труда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145"/>
        <w:gridCol w:w="1595"/>
        <w:gridCol w:w="2857"/>
        <w:gridCol w:w="1947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(%)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"Шиелийский районный отдел строительства"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"Средняя школа №142"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образования" "Средняя школа №270 имени Г.Мухамеджанова"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"Казахская средняя школа №244 имени Ы.Жахаева"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"Шиелі-Думан"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"Дом культуры Арман" аппарата акима поселка Шиели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