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b9af7" w14:textId="8bb9a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на 2018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Шиелийского района Кызылординской области от 27 февраля 2018 года № 126. Зарегистрировано Департаментом юстиции Кызылординской области 16 марта 2018 года № 6211. Прекращено действие в связи с истечением срока</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занятости населения"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правовых актах" акимат Шиелийского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Установить квоты рабочих мест для трудоустройства лиц, состоящих на учете службы пробации, для трудоустройства лиц, освобожденных из мест лишения свободы,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разрезе на 2018 год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xml:space="preserve">
      2. Признать утратившим силу постановление акимата Шиелийского района от 14 сентября 2017 года </w:t>
      </w:r>
      <w:r>
        <w:rPr>
          <w:rFonts w:ascii="Times New Roman"/>
          <w:b w:val="false"/>
          <w:i w:val="false"/>
          <w:color w:val="000000"/>
          <w:sz w:val="28"/>
        </w:rPr>
        <w:t>№ 1191</w:t>
      </w:r>
      <w:r>
        <w:rPr>
          <w:rFonts w:ascii="Times New Roman"/>
          <w:b w:val="false"/>
          <w:i w:val="false"/>
          <w:color w:val="000000"/>
          <w:sz w:val="28"/>
        </w:rPr>
        <w:t xml:space="preserve"> "Об установлении квоты рабочих мест" (зарегистрировано в Реестре государственной регистрации нормативных правовых актов за №5977, опубликовано в Эталонном контрольном банке нормативных правовых актов Республики Казахстан от 11 октября 2017 года).</w:t>
      </w:r>
    </w:p>
    <w:bookmarkEnd w:id="2"/>
    <w:bookmarkStart w:name="z7"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Шиелийского района.</w:t>
      </w:r>
    </w:p>
    <w:bookmarkEnd w:id="3"/>
    <w:bookmarkStart w:name="z8" w:id="4"/>
    <w:p>
      <w:pPr>
        <w:spacing w:after="0"/>
        <w:ind w:left="0"/>
        <w:jc w:val="both"/>
      </w:pPr>
      <w:r>
        <w:rPr>
          <w:rFonts w:ascii="Times New Roman"/>
          <w:b w:val="false"/>
          <w:i w:val="false"/>
          <w:color w:val="000000"/>
          <w:sz w:val="28"/>
        </w:rPr>
        <w:t>
      4. Настоящее постановление вводится в действие со дня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Оразбекулы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постановлению акимата Шиелийского района от "27" февраля 2018 года №126 </w:t>
            </w:r>
          </w:p>
        </w:tc>
      </w:tr>
    </w:tbl>
    <w:bookmarkStart w:name="z11" w:id="5"/>
    <w:p>
      <w:pPr>
        <w:spacing w:after="0"/>
        <w:ind w:left="0"/>
        <w:jc w:val="left"/>
      </w:pPr>
      <w:r>
        <w:rPr>
          <w:rFonts w:ascii="Times New Roman"/>
          <w:b/>
          <w:i w:val="false"/>
          <w:color w:val="000000"/>
        </w:rPr>
        <w:t xml:space="preserve"> Перечень организаций, на которых устанавливается квота рабочих мест для лиц, состоящих на учете службы пробации на 2018 год</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3589"/>
        <w:gridCol w:w="2315"/>
        <w:gridCol w:w="3286"/>
        <w:gridCol w:w="2240"/>
      </w:tblGrid>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6"/>
          <w:p>
            <w:pPr>
              <w:spacing w:after="20"/>
              <w:ind w:left="20"/>
              <w:jc w:val="both"/>
            </w:pPr>
            <w:r>
              <w:rPr>
                <w:rFonts w:ascii="Times New Roman"/>
                <w:b w:val="false"/>
                <w:i w:val="false"/>
                <w:color w:val="000000"/>
                <w:sz w:val="20"/>
              </w:rPr>
              <w:t>
№</w:t>
            </w:r>
          </w:p>
          <w:bookmarkEnd w:id="6"/>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списочный численности работников</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установленной квотой (человек)</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7"/>
          <w:p>
            <w:pPr>
              <w:spacing w:after="20"/>
              <w:ind w:left="20"/>
              <w:jc w:val="both"/>
            </w:pPr>
            <w:r>
              <w:rPr>
                <w:rFonts w:ascii="Times New Roman"/>
                <w:b w:val="false"/>
                <w:i w:val="false"/>
                <w:color w:val="000000"/>
                <w:sz w:val="20"/>
              </w:rPr>
              <w:t>
1</w:t>
            </w:r>
          </w:p>
          <w:bookmarkEnd w:id="7"/>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"Жиделі топтық су құбыры"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акционерного общества "Волковгеология" Геологоразведочная экспедиция №23</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8"/>
          <w:p>
            <w:pPr>
              <w:spacing w:after="20"/>
              <w:ind w:left="20"/>
              <w:jc w:val="both"/>
            </w:pPr>
            <w:r>
              <w:rPr>
                <w:rFonts w:ascii="Times New Roman"/>
                <w:b w:val="false"/>
                <w:i w:val="false"/>
                <w:color w:val="000000"/>
                <w:sz w:val="20"/>
              </w:rPr>
              <w:t>
3</w:t>
            </w:r>
          </w:p>
          <w:bookmarkEnd w:id="8"/>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"Шиелі Энергосервис"</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4</w:t>
            </w:r>
          </w:p>
          <w:bookmarkEnd w:id="9"/>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"Гежуба Шиелі Цемент</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5</w:t>
            </w:r>
          </w:p>
          <w:bookmarkEnd w:id="10"/>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"Торгово транспортная компания"</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постановлению акимата Шиелийского района от "27" февраля 2018 года №126 </w:t>
            </w:r>
          </w:p>
        </w:tc>
      </w:tr>
    </w:tbl>
    <w:bookmarkStart w:name="z19" w:id="11"/>
    <w:p>
      <w:pPr>
        <w:spacing w:after="0"/>
        <w:ind w:left="0"/>
        <w:jc w:val="left"/>
      </w:pPr>
      <w:r>
        <w:rPr>
          <w:rFonts w:ascii="Times New Roman"/>
          <w:b/>
          <w:i w:val="false"/>
          <w:color w:val="000000"/>
        </w:rPr>
        <w:t xml:space="preserve"> Перечень организации, на которых устанавливается квота рабочих мест для лиц, освобожденных из мест лишения свободы на 2018 год</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3243"/>
        <w:gridCol w:w="2019"/>
        <w:gridCol w:w="3616"/>
        <w:gridCol w:w="2465"/>
      </w:tblGrid>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w:t>
            </w:r>
          </w:p>
          <w:bookmarkEnd w:id="12"/>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списочный численности работников</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установленной квотой (человек)</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1</w:t>
            </w:r>
          </w:p>
          <w:bookmarkEnd w:id="13"/>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 ТД Шиелітас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4"/>
          <w:p>
            <w:pPr>
              <w:spacing w:after="20"/>
              <w:ind w:left="20"/>
              <w:jc w:val="both"/>
            </w:pPr>
            <w:r>
              <w:rPr>
                <w:rFonts w:ascii="Times New Roman"/>
                <w:b w:val="false"/>
                <w:i w:val="false"/>
                <w:color w:val="000000"/>
                <w:sz w:val="20"/>
              </w:rPr>
              <w:t>
2</w:t>
            </w:r>
          </w:p>
          <w:bookmarkEnd w:id="14"/>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"Балауса"</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5"/>
          <w:p>
            <w:pPr>
              <w:spacing w:after="20"/>
              <w:ind w:left="20"/>
              <w:jc w:val="both"/>
            </w:pPr>
            <w:r>
              <w:rPr>
                <w:rFonts w:ascii="Times New Roman"/>
                <w:b w:val="false"/>
                <w:i w:val="false"/>
                <w:color w:val="000000"/>
                <w:sz w:val="20"/>
              </w:rPr>
              <w:t>
3</w:t>
            </w:r>
          </w:p>
          <w:bookmarkEnd w:id="15"/>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"Шиелі Жолшы"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6"/>
          <w:p>
            <w:pPr>
              <w:spacing w:after="20"/>
              <w:ind w:left="20"/>
              <w:jc w:val="both"/>
            </w:pPr>
            <w:r>
              <w:rPr>
                <w:rFonts w:ascii="Times New Roman"/>
                <w:b w:val="false"/>
                <w:i w:val="false"/>
                <w:color w:val="000000"/>
                <w:sz w:val="20"/>
              </w:rPr>
              <w:t>
4</w:t>
            </w:r>
          </w:p>
          <w:bookmarkEnd w:id="16"/>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"РУ-6"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постановлению акимата Шиелийского района от "27" февраля 2018 года №126 </w:t>
            </w:r>
          </w:p>
        </w:tc>
      </w:tr>
    </w:tbl>
    <w:bookmarkStart w:name="z26" w:id="17"/>
    <w:p>
      <w:pPr>
        <w:spacing w:after="0"/>
        <w:ind w:left="0"/>
        <w:jc w:val="left"/>
      </w:pPr>
      <w:r>
        <w:rPr>
          <w:rFonts w:ascii="Times New Roman"/>
          <w:b/>
          <w:i w:val="false"/>
          <w:color w:val="000000"/>
        </w:rPr>
        <w:t xml:space="preserve"> Перечень организации, на которых устанавливается квота рабочих мест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2018 год</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4226"/>
        <w:gridCol w:w="1799"/>
        <w:gridCol w:w="3224"/>
        <w:gridCol w:w="2198"/>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8"/>
          <w:p>
            <w:pPr>
              <w:spacing w:after="20"/>
              <w:ind w:left="20"/>
              <w:jc w:val="both"/>
            </w:pPr>
            <w:r>
              <w:rPr>
                <w:rFonts w:ascii="Times New Roman"/>
                <w:b w:val="false"/>
                <w:i w:val="false"/>
                <w:color w:val="000000"/>
                <w:sz w:val="20"/>
              </w:rPr>
              <w:t>
№</w:t>
            </w:r>
          </w:p>
          <w:bookmarkEnd w:id="18"/>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списочный численности работников</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установленной квотой (человек)</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9"/>
          <w:p>
            <w:pPr>
              <w:spacing w:after="20"/>
              <w:ind w:left="20"/>
              <w:jc w:val="both"/>
            </w:pPr>
            <w:r>
              <w:rPr>
                <w:rFonts w:ascii="Times New Roman"/>
                <w:b w:val="false"/>
                <w:i w:val="false"/>
                <w:color w:val="000000"/>
                <w:sz w:val="20"/>
              </w:rPr>
              <w:t>
1</w:t>
            </w:r>
          </w:p>
          <w:bookmarkEnd w:id="19"/>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"Шиелийский индустриально-аграрный колледж" управления образования Кызылординской области"</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0"/>
          <w:p>
            <w:pPr>
              <w:spacing w:after="20"/>
              <w:ind w:left="20"/>
              <w:jc w:val="both"/>
            </w:pPr>
            <w:r>
              <w:rPr>
                <w:rFonts w:ascii="Times New Roman"/>
                <w:b w:val="false"/>
                <w:i w:val="false"/>
                <w:color w:val="000000"/>
                <w:sz w:val="20"/>
              </w:rPr>
              <w:t>
2</w:t>
            </w:r>
          </w:p>
          <w:bookmarkEnd w:id="20"/>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"Семізбай-U"</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