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a9e1" w14:textId="32aa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Шиелийского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20 марта 2018 года № 21/16. Зарегистрировано Департаментом юстиции Кызылординской области 2 апреля 2018 года № 6226. Утратило силу решением Шиелийского районного маслихата Кызылординской области от 13 декабря 2022 года № 32/16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Шиелийского районного маслихата Кызылординской области от 13.12.2022 </w:t>
      </w:r>
      <w:r>
        <w:rPr>
          <w:rFonts w:ascii="Times New Roman"/>
          <w:b w:val="false"/>
          <w:i w:val="false"/>
          <w:color w:val="ff0000"/>
          <w:sz w:val="28"/>
        </w:rPr>
        <w:t>№ 32/16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(зарегистрированным в Реестре государственной регистрации нормативных правовых актов под № 16299)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Шиелийского районного маслихата Кызылординской области от 03.08.2022 </w:t>
      </w:r>
      <w:r>
        <w:rPr>
          <w:rFonts w:ascii="Times New Roman"/>
          <w:b w:val="false"/>
          <w:i w:val="false"/>
          <w:color w:val="000000"/>
          <w:sz w:val="28"/>
        </w:rPr>
        <w:t>№ 25/6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Шиелийского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Шиелийского районного маслихата от 07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9/6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маслихата Шиелийского района" (зарегистрировано в Реестре государственной регистрации нормативных правовых актов за номером 5806 от 24 апреля 2017 года, опубликовано в эталонном контрольном банке нормативных правовых актов Республики Казахстан от 04 мая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государственного учреждения "Аппарат маслихата Шиелийского района"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решением маслихата Шиелийского района от 20 марта 2018 года №21/16 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Шиелийского района" 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государственного учреждения "Аппарат маслихата Шиелийского" (далее – служащие).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(далее – оценка) проводится для определения эффективности и качества их работы.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Для проведения оценки секретарем Шиелийского районного маслихата (далее – секретарь маслихата), создается Комиссия по оценке (далее – Комиссия).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Шиелийского районного маслихата Кызылординской области от 03.08.2022 </w:t>
      </w:r>
      <w:r>
        <w:rPr>
          <w:rFonts w:ascii="Times New Roman"/>
          <w:b w:val="false"/>
          <w:i w:val="false"/>
          <w:color w:val="000000"/>
          <w:sz w:val="28"/>
        </w:rPr>
        <w:t>№ 25/6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ограниченными во времени (определяется срок достижения КЦИ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оцениваемого периода);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по достижению КЦИ и необходимым для этого дальнейшим мерам.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является первый руководитель государственного органа, оценочный лист вносится на его рассмотрение.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вышестоящим руководителем принимается одно из следующих решений: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7"/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10.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4"/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с результатами оценки в течение двух рабочих дней со дня ее завершения.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отделения управления персоналом и документального обеспечения и двумя другими служащими государственного органа.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решения Шиелийского районного маслихата Кызылординской области от 03.08.2022 </w:t>
      </w:r>
      <w:r>
        <w:rPr>
          <w:rFonts w:ascii="Times New Roman"/>
          <w:b w:val="false"/>
          <w:i w:val="false"/>
          <w:color w:val="000000"/>
          <w:sz w:val="28"/>
        </w:rPr>
        <w:t>№ 25/6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Шиелийского районного маслихата Кызылординской области от 03.08.2022 </w:t>
      </w:r>
      <w:r>
        <w:rPr>
          <w:rFonts w:ascii="Times New Roman"/>
          <w:b w:val="false"/>
          <w:i w:val="false"/>
          <w:color w:val="000000"/>
          <w:sz w:val="28"/>
        </w:rPr>
        <w:t>№ 25/6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Служащие вправе обжаловать результаты оценки в судебном порядке.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государственного учреждения "Аппарат маслихата Шиелийского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0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ключевых целевых индикаторов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государственного учреждения "Аппарат маслихата Шиелийского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3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8"/>
    <w:bookmarkStart w:name="z13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99"/>
    <w:bookmarkStart w:name="z13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00"/>
    <w:bookmarkStart w:name="z13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01"/>
    <w:bookmarkStart w:name="z13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ключевых целевых индикаторов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104"/>
    <w:bookmarkStart w:name="z13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государственного учреждения "Аппарат маслихата Шиелийского района"</w:t>
            </w:r>
          </w:p>
        </w:tc>
      </w:tr>
    </w:tbl>
    <w:bookmarkStart w:name="z14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8"/>
    <w:bookmarkStart w:name="z14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09"/>
    <w:bookmarkStart w:name="z14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10"/>
    <w:bookmarkStart w:name="z15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11"/>
    <w:bookmarkStart w:name="z15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bookmarkEnd w:id="112"/>
    <w:bookmarkStart w:name="z15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</w:t>
      </w:r>
    </w:p>
    <w:bookmarkEnd w:id="113"/>
    <w:bookmarkStart w:name="z15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14"/>
    <w:bookmarkStart w:name="z15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"Аппарат маслихата Шиелийского района"</w:t>
            </w:r>
          </w:p>
        </w:tc>
      </w:tr>
    </w:tbl>
    <w:bookmarkStart w:name="z17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 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 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грубое и пренебрежительное отношение к получателю услуг 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Умеет 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 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 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государственного учреждения "Аппарат маслихата Шиелийского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269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74"/>
    <w:bookmarkStart w:name="z27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75"/>
    <w:bookmarkStart w:name="z27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76"/>
    <w:bookmarkStart w:name="z27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7"/>
    <w:bookmarkStart w:name="z27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78"/>
    <w:bookmarkStart w:name="z27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84"/>
    <w:bookmarkStart w:name="z28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85"/>
    <w:bookmarkStart w:name="z28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86"/>
    <w:bookmarkStart w:name="z28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87"/>
    <w:bookmarkStart w:name="z28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8"/>
    <w:bookmarkStart w:name="z28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89"/>
    <w:bookmarkStart w:name="z28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90"/>
    <w:bookmarkStart w:name="z28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91"/>
    <w:bookmarkStart w:name="z28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