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1446" w14:textId="7a41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№19/14 "О бюджете Тартугайского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21/14. Зарегистрировано Департаментом юстиции Кызылординской области 5 апреля 2018 года № 6240.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внесении изменений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Тартугайского сельского округа на 2018-2020 годы" (зарегистрировано в Реестре государственной регистрации нормативных правовых актов за номером 6137, опубликовано в эталонном контрольном банке нормативных правовых актов Республики Казахстан от26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Тартугайского сельского округа на 2018-2020 годы согласно приложению1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-61842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-1 164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-60528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-61 842тысяч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