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f0ca" w14:textId="6faf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22 декабря 2017 года № 18/3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мая 2018 года № 24/2. Зарегистрировано Департаментом юстиции Кызылординской области 13 июня 2018 года № 6316.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6102 от 28 декабря 2017 года, опубликовано эталонном контрольном банке нормативных правовых актов Республики Казахстан от 1 февраля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приложениям 1, 2, 3 соответственно, в том числе на 2018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- 14 575 172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- 1 573 259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- 16 630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- 40 000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- 12 945 283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- 14 706 204,9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- 190 158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- 262 224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- 72 066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--321 191;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- 321 191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- 262 224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- 72 066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- 131 032,9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cессии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"31" мая 2018 года № 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"22" декабря 2017 года № 18/3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040"/>
        <w:gridCol w:w="1041"/>
        <w:gridCol w:w="6358"/>
        <w:gridCol w:w="2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14575172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1573259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12945283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12945283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4"/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14706204, 9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10034522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7221924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562453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549326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1421058,9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1421058,9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412146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-321191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17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Шиелийского районного маслихата от "31" мая 2018 года № 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Шиелийского районного маслихата от "22" декабря 2017 года № 18/3</w:t>
            </w:r>
          </w:p>
        </w:tc>
      </w:tr>
    </w:tbl>
    <w:bookmarkStart w:name="z25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2018 год аппаратов акимов поселков, сельских округов.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4"/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9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2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8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"31" мая 2018 года № 24/2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Шиелийского районного маслихата от "22" декабря 2017 года № 18/3 </w:t>
            </w:r>
          </w:p>
        </w:tc>
      </w:tr>
    </w:tbl>
    <w:bookmarkStart w:name="z28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2018-2020 год.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680"/>
        <w:gridCol w:w="2680"/>
        <w:gridCol w:w="279"/>
        <w:gridCol w:w="46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5"/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0"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1"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2"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Шиелийского районного маслихата от "31" мая 2018 года № 24/2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Шиелийского районного маслихата от "22" декабря 2017 года № 18/3 </w:t>
            </w:r>
          </w:p>
        </w:tc>
      </w:tr>
    </w:tbl>
    <w:bookmarkStart w:name="z30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передаваемыеорганам местного самоуправления из районного бюджета на 2018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248"/>
        <w:gridCol w:w="1880"/>
        <w:gridCol w:w="1465"/>
        <w:gridCol w:w="1742"/>
        <w:gridCol w:w="1604"/>
        <w:gridCol w:w="2641"/>
        <w:gridCol w:w="1673"/>
        <w:gridCol w:w="662"/>
      </w:tblGrid>
      <w:tr>
        <w:trPr>
          <w:trHeight w:val="30" w:hRule="atLeast"/>
        </w:trPr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206"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 (101202)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 (104102)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 (104302)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 (104402)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с юридических лиц земельный участок которых расположение в городе районного значение селе, поселке, земельный налог на земли населенных пункт (104309)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транспотрный средства взимемые с юридических лиц (104404)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8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Актоған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9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Жолек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0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Жиделиарык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Жанатурмыс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2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Каргалы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3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4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Майлытогай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5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Ортакшыл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16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Теликол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