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bf80" w14:textId="1adb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сельского округа Жуантобе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31 мая 2018 года № 24/9. Зарегистрировано Департаментом юстиции Кызылординской области 18 июня 2018 года № 6332.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сельского округа Жуантобе Шиелийского района.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p>
          <w:p>
            <w:pPr>
              <w:spacing w:after="20"/>
              <w:ind w:left="20"/>
              <w:jc w:val="both"/>
            </w:pPr>
          </w:p>
          <w:p>
            <w:pPr>
              <w:spacing w:after="20"/>
              <w:ind w:left="20"/>
              <w:jc w:val="both"/>
            </w:pPr>
            <w:r>
              <w:rPr>
                <w:rFonts w:ascii="Times New Roman"/>
                <w:b w:val="false"/>
                <w:i/>
                <w:color w:val="000000"/>
                <w:sz w:val="20"/>
              </w:rPr>
              <w:t>Шиелийского районного маслихата,</w:t>
            </w:r>
          </w:p>
          <w:p>
            <w:pPr>
              <w:spacing w:after="20"/>
              <w:ind w:left="20"/>
              <w:jc w:val="both"/>
            </w:pPr>
            <w:r>
              <w:rPr>
                <w:rFonts w:ascii="Times New Roman"/>
                <w:b w:val="false"/>
                <w:i/>
                <w:color w:val="000000"/>
                <w:sz w:val="20"/>
              </w:rPr>
              <w:t>секретарь Шиелийского</w:t>
            </w:r>
          </w:p>
          <w:p>
            <w:pPr>
              <w:spacing w:after="0"/>
              <w:ind w:left="0"/>
              <w:jc w:val="left"/>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Шиелийского районного маслихата от "31" мая 2018 года № 24/9 </w:t>
            </w:r>
          </w:p>
        </w:tc>
      </w:tr>
    </w:tbl>
    <w:bookmarkStart w:name="z9" w:id="3"/>
    <w:p>
      <w:pPr>
        <w:spacing w:after="0"/>
        <w:ind w:left="0"/>
        <w:jc w:val="left"/>
      </w:pPr>
      <w:r>
        <w:rPr>
          <w:rFonts w:ascii="Times New Roman"/>
          <w:b/>
          <w:i w:val="false"/>
          <w:color w:val="000000"/>
        </w:rPr>
        <w:t xml:space="preserve"> Регламент собрания местного сообщества сельского округа Жуантобе Шиелийского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утвержденный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 Реестре государственной регистрации нормативных правовых актов под №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Шиелийского районного маслихата Кызылординской области от 29.09.2021 </w:t>
      </w:r>
      <w:r>
        <w:rPr>
          <w:rFonts w:ascii="Times New Roman"/>
          <w:b w:val="false"/>
          <w:i w:val="false"/>
          <w:color w:val="000000"/>
          <w:sz w:val="28"/>
        </w:rPr>
        <w:t>№ 12/12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3. Регламент собрания утверждается Шиелийским районным маслихатом (далее - районный маслихат).</w:t>
      </w:r>
    </w:p>
    <w:bookmarkEnd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31"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Start w:name="z20" w:id="1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
    <w:bookmarkStart w:name="z21" w:id="1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7"/>
    <w:bookmarkStart w:name="z23" w:id="1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8"/>
    <w:bookmarkStart w:name="z25" w:id="1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9"/>
    <w:bookmarkStart w:name="z26" w:id="2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0"/>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с изменениями, внесенными решениями Шиелийского районного маслихата Кызылординской области от 14.11.2023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2"/>
    <w:bookmarkStart w:name="z24" w:id="2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4"/>
    <w:bookmarkStart w:name="z38" w:id="2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5"/>
    <w:bookmarkStart w:name="z39" w:id="2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6"/>
    <w:bookmarkStart w:name="z40" w:id="2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7"/>
    <w:bookmarkStart w:name="z41" w:id="2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28"/>
    <w:bookmarkStart w:name="z42" w:id="2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9"/>
    <w:bookmarkStart w:name="z43" w:id="3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0"/>
    <w:bookmarkStart w:name="z44" w:id="3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1"/>
    <w:bookmarkStart w:name="z45" w:id="3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2"/>
    <w:bookmarkStart w:name="z47" w:id="3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4"/>
    <w:bookmarkStart w:name="z49" w:id="3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5"/>
    <w:bookmarkStart w:name="z50" w:id="3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6"/>
    <w:bookmarkStart w:name="z51" w:id="3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7"/>
    <w:bookmarkStart w:name="z52" w:id="3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8"/>
    <w:bookmarkStart w:name="z64" w:id="3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Start w:name="z46"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w:t>
      </w:r>
    </w:p>
    <w:bookmarkEnd w:id="40"/>
    <w:p>
      <w:pPr>
        <w:spacing w:after="0"/>
        <w:ind w:left="0"/>
        <w:jc w:val="both"/>
      </w:pPr>
      <w:r>
        <w:rPr>
          <w:rFonts w:ascii="Times New Roman"/>
          <w:b w:val="false"/>
          <w:i w:val="false"/>
          <w:color w:val="000000"/>
          <w:sz w:val="28"/>
        </w:rPr>
        <w:t>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Start w:name="z53" w:id="41"/>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Шиелийского районного маслихата Кызылординской области от 12.11.2021 </w:t>
      </w:r>
      <w:r>
        <w:rPr>
          <w:rFonts w:ascii="Times New Roman"/>
          <w:b w:val="false"/>
          <w:i w:val="false"/>
          <w:color w:val="000000"/>
          <w:sz w:val="28"/>
        </w:rPr>
        <w:t>№ 14/36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42"/>
    <w:bookmarkStart w:name="z67" w:id="4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3"/>
    <w:bookmarkStart w:name="z68" w:id="4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4"/>
    <w:bookmarkStart w:name="z69" w:id="4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5"/>
    <w:bookmarkStart w:name="z70" w:id="4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к акиму района или вышестоящим руководителям должностных лиц, ответственных за исполнение решений собрания.</w:t>
      </w:r>
    </w:p>
    <w:bookmarkEnd w:id="46"/>
    <w:bookmarkStart w:name="z71" w:id="4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