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47f7d" w14:textId="b547f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решение Шиелийского районного маслихата от 27 декабря 2017 года № 19/12 "О бюджете Сулутобинского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9 июля 2018 года № 26/7. Зарегистрировано Департаментом юстиции Кызылординской области 17 июля 2018 года № 6385.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19/12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Сулутобинского сельского округа на 2018-2020 годы" (зарегистрировано в Реестре государственной регистрации нормативных правовых актов за номером 6139, опубликовано в эталонном контрольном банке нормативных правовых актов Республики Казахстан от 26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Сулутобинского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- 96 631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- 1 480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- 152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- 94 999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- 96 631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Женсикбаев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"9" июля 2018 года № 26/7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2017 года № 19/12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Сулутобе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1336"/>
        <w:gridCol w:w="575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40"/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