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cbc1" w14:textId="354c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22 декабря 2017 года №18/3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августа 2018 года № 28/2. Зарегистрировано Департаментом юстиции Кызылординской области 24 сентября 2018 года № 6435.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6102 от 28 декабря 2017 года, опубликовано эталонном контрольном банке нормативных правовых актов Республики Казахстан от 1 февраля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2018-2020 годы согласно приложениям 1, 2,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- 14 696 973, 4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- 1 573 259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- 16 630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- 40 000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- 13 067 084,4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- 14 868 769, 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- 190 158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- 262 224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- 72 066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--321 191 тысяч тенге 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- 321 191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- 262 224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- 72 066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- 131 032,9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"29" августа 2018 года №28/2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"22" декабря 2017 года №18/3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040"/>
        <w:gridCol w:w="1041"/>
        <w:gridCol w:w="6358"/>
        <w:gridCol w:w="29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14696973,4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1573259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13067084,4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13067084,4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13067084,4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14828006, 4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625449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9967671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9828735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7203735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1621758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990225,8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955796,8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121543,8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602410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304463,6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26903,6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26903,6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1421558,9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1421558,9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412646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-321191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131032,9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131032,9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Шиелийского районного маслихата от "29" августа 2018 года №28/2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Шиелийского районного маслихата от "22" декабря 2017 года №18/3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2018 год аппаратов акимов поселков, сельских округов.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"29" август 2018 года №28/2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Шиелийского районного маслихата от "22" декабря 2017 года №18/3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нареализацию бюджетных инвестиции на 2018-2020 год.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680"/>
        <w:gridCol w:w="2680"/>
        <w:gridCol w:w="279"/>
        <w:gridCol w:w="46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Шиелийского районного маслихата от "29" август 2018 года №28/2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Шиелийского районного маслихата от "22" декабря 2017 года №18/3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передаваемыеорганам местного самоуправления из районного бюджета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921"/>
        <w:gridCol w:w="1473"/>
        <w:gridCol w:w="1800"/>
        <w:gridCol w:w="1596"/>
        <w:gridCol w:w="2596"/>
        <w:gridCol w:w="1658"/>
        <w:gridCol w:w="641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Индиви-дуальный подо-ходный налог по доходам, не облага-емым у источника выплаты (101202)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иму-щество физи-ческих лиц (104102)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Земель-ный налог на земли населен-ных пунктов с физи-ческих лиц (104302)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транс-портные средства с физи-ческих лиц (104402)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Взима-емые с юриди-ческих лиц земельный участок которых располо-жение в городе районного значение селе, поселке, земельный налог на земли населенных пункт (104309)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транс-портные средства взимемые с юриди-ческих лиц (104404)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Актоған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Жиделиарык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Жанатурмыс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Каргалы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Майлытогай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Ортакшыл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Теликол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