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6e25" w14:textId="d766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№19/8 "О бюджете Енбекшинского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29/5. Зарегистрировано Департаментом юстиции Кызылординской области 17 октября 2018 года № 6460.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Енбекшинского сельского округа на 2018-2020 годы" (зарегистрировано в Реестре государственной регистрации нормативных правовых актов за номером 6123,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Енбекшинского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- 28 910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- 1 126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- 27 681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- 28 910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№29/5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№19/8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