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dba4b" w14:textId="d0dba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27 декабря 2017 года №19/14 "О бюджете Тартугайского сельского округа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4 октября 2018 года № 29/10. Зарегистрировано Департаментом юстиции Кызылординской области 23 октября 2018 года № 6473.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27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 19/14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Тартугайского сельского округа на 2018-2020 годы" (зарегистрировано в Реестре государственной регистрации нормативных правовых актов за номером 6137, опубликовано в эталонном контрольном банке нормативных правовых актов Республики Казахстан от 26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Тартугайского сельского округа на 2018-2020 годы согласно приложению 1,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- 62 049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 - 1 164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 - 150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от продажи основного капитала - 0;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 - 60 735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- 62 049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К.Шәукебаев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Б.Сыздык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Шиелийского районного маслихата от "4" октября 2018 года № 29/10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Шиелийского районного маслихата от "27" декабря 2017 года № 19/14 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Тартогай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959"/>
        <w:gridCol w:w="1303"/>
        <w:gridCol w:w="1336"/>
        <w:gridCol w:w="5754"/>
        <w:gridCol w:w="19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60735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60735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