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a6ce" w14:textId="681a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№19/8 "О бюджете Енбекшинского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2018 года № 31/8. Зарегистрировано Департаментом юстиции Кызылординской области 26 ноября 2018 года № 6526.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Енбекшинского сельского округа на 2018-2020 годы" (зарегистрировано в Реестре государственной регистрации нормативных правовых актов за номером 6123, опубликовано в эталонном контрольном банке нормативных правовых актов Республики Казахстан от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Енбекшинского сельского округа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- 29 230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- 1 446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- 103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- 27 681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- 29 230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"14" ноября 2018 года №31/8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