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048b" w14:textId="7cf0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№19/11 "О бюджете Керделинского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34/5. Зарегистрировано Департаментом юстиции Кызылординской области 28 декабря 2018 года № 6609.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Керделинского сельского округа на 2018-2020 годы" (зарегистрировано в Реестре государственной регистрации нормативных правовых актов за номером 6125,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Керделинского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- 92 261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налоговым поступлениям - 1 948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- 90 221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- 92 261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"28" декабря 2018 года № 34/5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131"/>
        <w:gridCol w:w="4959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