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3612d" w14:textId="1f361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поселка Шиели на 2019-2021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28 декабря 2018 года № 34/10. Зарегистрировано Департаментом юстиции Кызылординской области 28 декабря 2018 года № 6615.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Бюджетным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Шиелинский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поселка Шиели на 2019 - 2021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в том числе на 2019 год в следующих объемах: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- 244678 тысячи тенге, в том числе: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- 158845 тысяч теңге;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- 85833 тысяча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расходы - 244678 тысячи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- 0;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- 0; 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бюджета) - 0;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Предусмотреть на 2019 год субвенции бюджету поселка Шиели из районного бюджета в сумме 85833 тысяч тенге.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вводится в действие с 1 января 2019 года и подлежит официальному опубликованию. 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Шиелийского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Салкынбаев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Шиелийского районного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Сыздык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Шиелийнского районного маслихата от "28" декабря 2018 года №34/10</w:t>
            </w:r>
          </w:p>
        </w:tc>
      </w:tr>
    </w:tbl>
    <w:bookmarkStart w:name="z26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Шиели на 2019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налоговые поступление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штрафы, пени, санкции, взыскания, налагаемые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акимами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Шиелийнского районного маслихата от "28" декабря 2018 года №34/10</w:t>
            </w:r>
          </w:p>
        </w:tc>
      </w:tr>
    </w:tbl>
    <w:bookmarkStart w:name="z28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Шиели на 2020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налоговые поступление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штрафы, пени, санкции, взыскания, налагаемые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39230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Шиелийнского районного маслихата от "28" декабря 2018 года №34/10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Шиели на 2021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налоговые поступление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штрафы, пени, санкции, взыскания, налагаемые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