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d3a4" w14:textId="4cdd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Тартогай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28 декабря 2018 года № 34/22. Зарегистрировано Департаментом юстиции Кызылординской области 28 декабря 2018 года № 6621.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Шиелинский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Тартогай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2019 год в следующих объемах: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- 63804 тысячи тенге, в том числе: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- 1540 тысяч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- 62264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- 63804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2019 год субвенции бюджету сельского округа Тартогай из районного бюджета в сумме 62264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2019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Шиелийнского районного маслихата от "28" декабря 2018 года № 34/22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Тартогай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Шиелийнского районного маслихата от "28" декабря 2018 года № 34/22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Тартогай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Шиелийнского районного маслихата от "28" декабря 2018 года № 34/22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Тартогай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