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4c03" w14:textId="0514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Шиелийского районного маслихата от 27 декабря 2017 года №19/12 "О бюджете Сулутобинского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28 декабря 2018 года № 34/6. Зарегистрировано Департаментом юстиции Кызылординской области 29 декабря 2018 года № 6624.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статьей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19/12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Сулутобинского сельского округа на 2018-2020 годы" (зарегистрировано в Реестре государственной регистрации нормативных правовых актов за номером 6139, опубликовано в эталонном контрольном банке нормативных правовых актов Республики Казахстан от 26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Сулутобинского сельского округа на 2018-2020 годы согласно приложению 1,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- 97 757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- 1 802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- 152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- 95 803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- 97 757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"28" декабря 2018 года № 34/6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"27" декабря 2017 года №19/12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