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266d" w14:textId="6d62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Шиелийского районного маслихата от 27 декабря 2017 года №19/2 "О бюджете поселка Шиели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декабря 2018 года № 34/2. Зарегистрировано Департаментом юстиции Кызылординской области 29 декабря 2018 года № 6626.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статьей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Шиели на 2018-2020 годы" (зарегистрировано в Реестре государственной регистрации нормативных правовых актов за номером 6148,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поселка Шиели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- 418 062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налоговым поступлениям - 131 044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неналоговым поступлениям - 360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поступлениям трансфертов - 286 658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- 418 062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"28" декабря 2018 года № 34/2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1300"/>
        <w:gridCol w:w="5599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