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183e6f" w14:textId="5183e6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наименований улицам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поселка Шиели Шиелийского района Кызылординской области от 19 июля 2018 года № 1244. Зарегистрировано Департаментом юстиции Кызылординской области 3 августа 2018 года № 6398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08 декабря 1993 года "Об административно - территориальном устройстве Республики Казахстан" и заключениям областной ономастической комиссии от 12 декабря 2015 года №4 и от 24 апреля 2015 года №1 аким поселка Шиели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Присвоить в поселке Шиели Шиелийского района: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новой улице №1 вдоль улицы Аль-Фараби имя "Әділбек Тоқтыбаев";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новой улице №4 в микрорайоне "Бәйтерек" имя "Мәді Молдыстамов";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новой улице №11 в микрорайоне "Көкшоқы" имя "Акедил Сапарбеков";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новой улице №1 в микрорайоне "Ақорда" имя "Қалдыбай Нұртазаев;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новой улице №7 в микрорайоне "Көкшоқы" имя "Ерназар Сулейменов";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новой улице №3 в микрорайоне "Бәйтерек" имя "Абубакир Айтенов";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новой улице №2 в микрорайоне "Ақорда" имя "Ертай Есенгельдиев";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новой улице №1 в микрорайоне "Шұғыла" имя "Калдыбай Бегманов";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новой улице №2 в микрорайоне "Бәйтерек" имя "Қожас Қазанқап Жәрімбетұлы";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новой улице №4 в микрорайоне "Бәйтерек" имя "Курмаш Татенов";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новой улице №9 в микрорайоне "Көкшоқы" имя "Байтлес Жусупов";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новой улице №1 в микрорайоне "Арай" имя "Жунус Шаукебаев";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новой улице №2 в микрорайоне "Көкшоқы" имя "Оразбай Досанов".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решения возложить главного специалиста коммунального государственного учреждения "Аппарат акима поселка Шиели" Алдабергенову А.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Решение вводится в действие по истечении десяти календарных дней после дня первого официального опубликования.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поселка Шиели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Аманжолов 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