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9859" w14:textId="1659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28 июля 2010 года № 279 "Об утверждении Государственного списка памятников истории и культуры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5 января 2018 года № 3. Зарегистрировано Департаментом юстиции Мангистауской области 30 января 2018 года № 3528. Утратило силу постановлением акимата Мангистауской области от 7 октября 2020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 Республики Казахстан от 2 июля 1992 года "</w:t>
      </w:r>
      <w:r>
        <w:rPr>
          <w:rFonts w:ascii="Times New Roman"/>
          <w:b w:val="false"/>
          <w:i w:val="false"/>
          <w:color w:val="000000"/>
          <w:sz w:val="28"/>
        </w:rPr>
        <w:t>Об охране и использовании объектов историко-культурного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>",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28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списка памятников истории и культуры местного значения" (зарегистрировано в Реестре государственной регистрации нормативных правовых актов № 2080, опубликовано в газете "Огни Мангистау" от 11 сентября 2010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список памятников истории и культуры местного значения,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Мангистауской области" (Сармурзина П.О.)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интернет–ресурсе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Скакова М.Н.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_____________Мухамедиулы А.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января 2018 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"5"  января 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2010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6725"/>
        <w:gridCol w:w="619"/>
        <w:gridCol w:w="3801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памятника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памятника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Актау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Тарасу Григорьевичу Шевченко, 1982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между 4 - 5 микрорайонами города Актау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первого зимнего клуба города Актау,  1961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 3 микрорайон, 66 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Бейнеуский район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Караван-сарай Боркудык (Мечеть Ерсары ахуна),  ХVI-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Костам,  ХVIII-ХХ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север от села Сам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Амантурлы,  ХVII-ХХ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Боркудык, XVI-XIX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Манашы,  ХVII-ХIХ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юго-восток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Коркембай,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Барак, ХVII-ХVIII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Асау,  ХVII-ХVIII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Атан-Таган,  ХVII-ХIХ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Шалгынбай, рубеж XIX -ХХ веков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на югот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Бесшымырау,  ХVII-ХIХ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км на юг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Мыктыбай (Разия),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юго-восток                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Кусшы-ата,  ХV-ХIХ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юго-восток               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Атакозы,  X-XVIII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Асалы,  первая половина 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на северо-восток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Кокетай, первая половина 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на северо-восток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Алтыкулаш (Кызылкулаш),  ХIХ век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Тасым – 1,  XVIII-ХIХ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юго-запад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Караван-сарай Белдеули,  XIV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северо-запад              от села Турыш,                            в местности Бескудык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Караван-сарай Коскудык,  XIV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 на северо-запад               от села Бейнеу,                             в местности Есетбулак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Аманжол,  вторая половина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юг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Ажимурат (Мамишказган),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юго-запад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Бернияз, вторая половина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юго-восток                 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Дарханбай (Сары Шонай), конец ХVІІІ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Есетмола,  ХІV –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 на северо-запад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Косаркан (Шакан), конец ХVІІІ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запад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Некрополи Кыргын 1, 2,  ХVІІІ век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запад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Сакау,  ХІХ век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км на юго-запад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Калнияз,  конец XVIII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Иманбай,  конец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северо-восток  от села Толеп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Токсанбай,  эпоха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км на северо-восток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Ыргызбай, XVIII-XIXвека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85,5 км к востоку от села Боранкул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Жансугир,  XVIII-XX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км к востоку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Есей, XVIII-XX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 к востоку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Ескимола, XIX-XXвека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 км к востоку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Калдыбай, XVIII-XXвека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 км к востоку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Куржимбай, XIX-XXвека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 км к востоку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Тлемис, XVIII-XX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 км к востоку от села Боранкул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Шакан, XVIII-XIX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к западу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Жезди, начало XIX века - XX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км к северо-востоку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Амандык,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км к юго-востоку                  от села Акжигит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Байтобет,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км на северо-западу              от села Турыш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 сарай Каратулей,  Х-ХІІІ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км на юг от села Акжигит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Есен-Казах,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км на юг от села Акжигит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Умбетай,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км к северо-западу                 от села Турыш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Каратулейсор,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 км к югу от села Акжигит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Агашкудык,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км на северо-восток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Азамат,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 на север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Азамат- 2,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 на север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Азатай-2,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 на север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Айтман, эпоха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Акжарбулак,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 км к северо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Акжигит-2,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на юго-восток    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Акпан,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северо-запад от  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Акпан-2,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на северо-запад от  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Аманкул,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запад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Ашыктайпак,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Ашыктайпак,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Ашыктайпак-2,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Ашыктайпак-3,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км на север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Огуз форпост Ашыктайпак,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 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Бекес,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Жанасу,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Жаркудык,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Кайнар,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Кайнар-2,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Кайнар-3,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Форпост Кайнар,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Карабулак,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км на север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Карангыбулак,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Каттаган,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 на запад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Кокбетты,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 на запад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Кокпекти,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Кудас,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Кудас-2,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Куш,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юг от села Толеп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Манаша,  эпоха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Манаша - 2,  эпоха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Молкудык,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Мынсуалмас,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км на северо-восток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Мынсуалмас,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 км на север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Мынсуалмас,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км к северу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Набир,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Оли колтык,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км на юго-запад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Онкудык,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северо-запад            от 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Онкудык-2,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 км на северо- запад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Онкудык-3,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 км на северо-запад         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Сайкудык,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северо- восток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Сакау,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 на юго-восток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Токсанбай-2,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Токсанбай-3,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 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Токсанбай- 4,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Токсанбай- 5,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Токсанбай-6,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Токсанбай-7,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Токсанбай-8,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Токсанбай- 9,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Токсанбай-10,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Токсанбай-11,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км на северо-восток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Токсанбай-12,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Токсанбай-13,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Токсанбай-14,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Токсанбай-15,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Токсанбай,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Токсанбай-2,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Токсанбай-3,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Токсанбай, эпоха ранней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км 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Турлыгул,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 на юго-запад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Турлыгул-2,  эпоха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км на юго-запад      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Турыш,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 км на север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Уялы,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км на северо-восток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Шаршы,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км на северо-восток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Шетпе,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на юг от 248 км грейдерной дороги           Шетпе-Бейнеу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Шомишты,                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км на северо-восток              от села Турыш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 - 2,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на север                    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Шомиштыколь-2а,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 км к северо-востоку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Шомиштыколь-3,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 км на северо-восток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Шомиштыколь- 4,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 на северо-восток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Шомиштыколь-5,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 км на северо-восток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Шомиштыколь-6,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Шомиштыколь-7,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км на северо-восток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Шомиштыколь-8,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Шомиштыколь-9,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Шомиштыколь-10,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 км на северо-восток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Шомиштыколь-11,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 км на северо-восток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Шомиштыколь,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                    от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Шомиштыколь-2,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 км на северо-восток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Шомиштыколь-3,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км на северо-восток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Шомиштыколь-4,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 км насеверо-восток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Шомиштыколь-5,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км на северо-восток 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Шомиштыколь-6,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 км на северо-восток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Шомиштыколь-7,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км на северо-восток             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Шомиштыколь- 8,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север от                   села Турыш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Огуз форпост Шомиштыколь,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 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Огуз форпост-2 Шомиштыколь,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  км на северо-восток от села Бейнеу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Каракиянский район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Айтман,  XIX-XX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 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км на северо-восток           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Огланды,  X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км на северо-восток          от села Сенек, в местности Огланды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Аккул ишана,               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северо-восток от села Сенек, в местности Сайын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Ушшонкал,  ХVIII – 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км на восток                 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Алтынали,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км на северо-восток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Жолболды,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км на восток               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Шолым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северо-северо-восток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Кусшы-ата,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км на северо-восток             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Улы Кыргын,  ХIХ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км на северо-восток               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Аман,XIX-XX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км на восток                 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 Мангытай,XIX-XX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км на восток                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Кымыздык,XIX-XX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местности Жанасу, 170 км на восток от села Сенек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Кокесем,  XIV – XVIII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на северо-восток                от населенного пункта Аккудык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Балуанияз,  XVIII-XX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на северо-восток               от населенного пункта Аккудык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Каражар,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на северо-восток              от населенного пункта Аккудык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Некрополи Карамола 1,2 (Кобен),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 на северо-восток             от населенного пункта Аккудык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кайрагы,  XIII – XIV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 на северо-восток             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Танбалы тас,  XIII – XIV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 на восток                  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Тасболат,  ХІХ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юго-восток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Дауысты-Дукен,  XVIII век – І половина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Шейх-ата,  ХVІ –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Улы Киндикти  (Улькенкудык), середина ІІ тысячелетия до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                   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Некрополи Шынжыр – 1, 2,  ХІХ век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восток                 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Алике-Канай,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км на восток                  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Бармак,  XIV – XVI века, конец XVIII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км на юг от села Толеп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Биркарын,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Бесик – 3, Кандыбас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северо-запад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Саукудык-4,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Саукудык-5,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Саукудык-6,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Каракиси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северо-восток              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Саукудык-7,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гробница, святилище Тасбулат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юго-восток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Токмак – 2,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на юго-восток                 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Бескемпир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юго-восток                 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Бисембай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юго-восток                  от села Мунайшы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Бурмаша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км на северо-восток          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Бурмаша 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на северо-восток              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Дармен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 от населенного пункта Сазды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Жалганой – 1, 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 на 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Жыланды,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Жыланды – 1, 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Керегемола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 на юг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Косуак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на запад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Кызык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Сарсембай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Улкенкудык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Аулие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Аулие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Жалганой – 2,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Каржау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юго-восток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Саукудык – 1,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Саукудык – 2,  X-XI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Саукудык – 3,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Бекберди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северо-восток                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Бесик – 2, кара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северо-запад                 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Токмак-2,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на юго-восток                  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Токмак-3,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км на юго-восток                  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Шынжыр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юго-восток  от села Мунайшы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Токмак-1,период энеолита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на юго-восток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Ерсары кайрактас-2,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на северо-запад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Ойранбасы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на юг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мечеть Кобен,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23,5 км к северу от села Кызылсай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Ербасан, конец ХІХ века – началоХХвека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к северу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Орыс,                          конец ХVIII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км на 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Каракиси-2, средние веска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северо-запад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Отеали,                                 ІІ половинаХІХ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км на восток от села Сенек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Кадырберды,                         ІІ половина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км на юго-восток-восток от села Сенек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Мангистауский район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Космола,  X – XII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на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Шеркала (Темир-Абдал), XI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северо-запад               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Кызылкала, урочище Акмыш, X-XVII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северо-запад                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Коккумбет,  X – XII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восток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царских кургана,  I – III века до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на юг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Аманкажы,  XVI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юго-запад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Мынкиси,  XVII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восток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Каратам (Казакбай),  XVI-XVIII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Сырлытам,  начало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 км на юго-запад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Ешкикырган,  XVI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 Касым (Еликажы), XVII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Кызан,  XVI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на восток от села Кызан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Калнияз 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км на юго-восток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Ауызорпа,  XV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северо-восток от населенного пункта Тиген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Бердалы,  XVI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 на восток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Кулбарак, 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юго-восток от населенного пункта Тиген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Кулмамбет,  XVI – XVII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северо-запад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Кырыккез, 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северо-восток от села Шайыр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Кады,  XIV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северо-запад от села Шайыр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Карабарак,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юго-восток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Омир,  XVIII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юг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Шилкоз-Мейрам,  XVI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Кунан,  XV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Каракудык,  XVI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на восток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Кошкартас Нуркара,  IX – 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восток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Олжа, 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северо-восток от села Кызан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Алаторпа, 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восток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Есалы,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север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Дауысты,  начало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км на 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Олжа кыз, 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юго-восток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Шубартай,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км на юго-восток-восток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изоброжения горы Айракты, XVII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север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Тасым, 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км на юго-запад от села Кызан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Капам-ата,                  XI-XX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мечеть Бекет-ата в местности Тобыкты,                XVIII-XIX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 на северо-восток от населенного пункта Тиген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Есен-ата,  XII – XIII и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юго-восток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Акжигит, 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северо-восток от села Шайыр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Теректи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на восток от села Шайыр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Урочище Самал,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северо-восток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Агашты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на юго-восток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Гора, городище Шеркала – 1,  X – XIII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северо-северо-запад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Байте – 3,  IV – II века д.н.э.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Кызылтас (Дуйсенбай Бектурулы),  конец XIX века – начало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на север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Кызылтас (Ново-Александровская),  1834 – 1846 годы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на север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и подземная мечеть Сонабай, XVIII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на север 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мечеть Толеген-аулие, XVII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северо-запад от села Шайыр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Алма,  ХІХ –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Бекбаулы ата,  XVI – XVII века и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северо-запад  от села Жынгылды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Куркиреуик,  XVIII век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восток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Мырзайыр,  X – XIV века и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северо-запад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Бажи,  конец XIX века – начало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юг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Кожакумбет,  XIV – XV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 на восток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Дорал Кулшыка,  начало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северо-запад от города Жанаозен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Ушкоз-Мейрам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окраина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Адил-ата,  первая половина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Жалгасбай, 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от северо-восток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Каракиси,  XVIII век – I половина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юг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Толыбай,  конец XVIII века - І половина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 некрополь Бесбулак,  ІІ половина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близ колодцев Шотан (Жанасу),  конец XVIII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Мешит-су,  конец XVIII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км на юг от села Бейнеу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Сегизбай,  ХІХ век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 на север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Шили, ХІХ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на север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Каламкас,  ХІХ век – І половина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км на север от села Шебир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Балга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Балга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Балга – 3,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Балга – 4,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Балга – 5,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Баурбас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Баурбас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Баурбас – 3,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Баурбас - 4,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северо-восток             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3,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4,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5,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6,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7,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Тузбаир – 8,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Бесбулак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Уали - 1,  X-XIII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Барыс - 1,  эпоха ранней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на северо-запад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Караман-ата-1,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 от села Жынгылды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Куркуреук-1,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восток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Олжакыз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км на юго-восток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Олжакыз 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на юго-восток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Отешолген-1,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на северо-восток 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Караван-сарай Маната,  ХІV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Айгырлы,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Аккорган,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юго-восток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Бесбулак – 2,  эпоха бронзы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северо-северо-восток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Биркарын,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юго-запад от поселка Жынгылды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Кертти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км на юго-запад от населенного пункта Сазды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святилище Акуюк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на юго-запад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Бердалы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км на юго-восток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Богерстем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Бесик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северо-запад от села Кызылсай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Дюсен – 3,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Елик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Есен-ата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Есен-ата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Есен-ата –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Есен-ата – 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Есикен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юго-запад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святилище Жиенали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31км на северо-восток         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Канторкалы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юго-восток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Кулназар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км на юго-запад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Кулшик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юго-запад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Кыземшек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Кыземшек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Кызылуюк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Кызылуюк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на восток-восток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Масат-ата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юго-восток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Масат-ата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юго-восток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Масат-ата –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юго-восток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Саркул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Саркул –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Сисем-ата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км на север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Соккы,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юго-восток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Тасбас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 на юго-запад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Тасбас –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на юго-запад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Толеген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Толесин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юг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Толесин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Толесин –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Толесин – 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Шукырой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Шукырой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могильник Шукырой – 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Дюсен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Шукырой – 4,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Айгырлы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Бесмурын – 1,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север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Демесин – 1,  XI – XIII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 км на север от села Уштаган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Дюсен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Есикен –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 на северо-запад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Карасазшокы – 1,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на юго-восток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Кулназар,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на юго-запад 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Кулназар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на юго-запад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Кокторткуль,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на юг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Колша,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юго-восток от населенного пункта Беки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Кулшик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Курман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северо-восток от села Жетыбай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Куттымурат – 1,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на северо-запад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Куттымурат – 2,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Онды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на на юго-запад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курган Саркул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Торым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юго-запад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курган Толеген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юго-запад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Тузбаир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 от населенного пункта Сазды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Пещера Айгырлы – 4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Святилище Айгырлы – 2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17,5км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Айгырлы – 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Арасанбуга,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Байте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Байте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Соккы,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юго-восток от населенного пункта Жарма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Тасбас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юго-запад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Пыскын, XIX-XXвека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км к северо-востоку             от села Сайотес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Кошак,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юго-западу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Айдар,                       XІХвек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км на юго-восток от села Толеп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Арыстанбуга,                   ІІ половина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км на северо-восток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Акшымырау,                ХІХ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км на юго-восток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Бекбай,                   ХІХ век – начало 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юг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Есекен,                               ІІ половина XIX века – начало 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 на юг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Жарылгас,                   конец XVIII века – началоХХ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км на запад от села Кызан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НекропольЖулдызбай,                 XVIII века – начало 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юго-запад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НекропольКарауылкумбет, XVI-XVII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км на юго-восток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Кошкар,                  началоХХвека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северо-восток 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НекропольКогам,                        ХІІвек, ІІ половинаХІХ века  – начало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на юго-запад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Қызык,                                   ІІ половинаХІХ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км на восток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Отес,                                XIV-XVI века, XVII-XX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от села Сайотес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Саубет,                           конец ХІХ века – начало 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юго-запад от села Онды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Сазды (Нурнияз ахун),                                           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 на 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Салпы,                          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км на юго-восток от села Толеп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Сенгирбай,                          ХІХ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северо-восток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НекропольСырым,                             конец ХІХ века - началоХХвека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на север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Тасым,                           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км на юго-запад от села Кызан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Тоселбай,                     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северо-восток от села Жармыш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Тилемис,                                 ІІ половина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НекропольТурлыгул,                         XVIII-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юг от села Толеп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Шаргул,                       конец ХІХ века – начало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юго-запад от села Акшымырау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Демесин,                     XIХ-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 на северо-восток от села Уштаган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 комплекс "Адай Ата - Отпан тау",                                                    IV-II века до нашей эры – XXI  век нашей эры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восток от села Жынгылды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Сырлытам,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 км на северо-запад от села Шайыр, 21 км на северо-восток 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Алтынказган, III-IVвека до нашей эры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 на восток от села Таучик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Мунайлинский район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Жаукен,  XII-XIX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северо-восток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Борилген,  XVII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северо-восток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Озбек,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Катем  (Хатам-ишан), X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км на север от Баянды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Кандыбас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 км на юго-запад от села Шетпе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Бегеш,  XII –XVI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Нурмаганбет,  XVII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Жамбаул, XVII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север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Жолжан,  ХІХ – 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север-запад от 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Бектемир-баба,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северо-запад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Шектибай,  XII – XIV и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км на юг от села Мангистау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Жулдыз,  XIX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юго-восток от села Батыр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Шукыр (Жидели), XIII – XIV и XVIII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км на юго-восток от села Батыр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Кокжал (Узынбас),  XVI – XVII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Ушкую,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 Ащысор – 1, 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на север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Ушкую,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восток от села Мангистау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Жамбаул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 на северо-восток от села Сайын Шапагатов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Жамбаул – 2, 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на северо-восток от села Сайын Шапагатов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Меиз – 2, 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км на юго-восток от села Сайын Шапагатов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 – 1,  XII – XIII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северо-восток от села Мангистау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северо-восток от села Мангистау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Меиз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на юго-восток от села Сайын Шапагатов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Ауыртас-1,                    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Желдимурын-1,  ранний железный век,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Ушкую-1, период неолита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восток от села Баянды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Кожыр, XV-XIXвека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юг от села Мангистау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Бердибек,  ХVIII век – І половинаХХ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км на северо-восток от города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Тупкараганский район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Кошкар-ата,  IX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северо-запад города Актау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Абылгазы, 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на юг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Узун-там (Кара-там), XII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северо-запад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Канга-баба,  XI-XIX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км на восток от города Форт-Шевченко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Каракоз,  XVI-XIX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Жалгыз там (Бельторан),                                 XII-XIX века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Акшора,                            XVI-XX века                                               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Мая,                                       XIV-XIX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Уштам,  X – XVI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северо-восток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Кенты-баба,  X – XVI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на северо-восток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Некрополь, подземная мечеть, урочище Султан-епе,                                 X – XIX века н.э., период энеолита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км на северо-восток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Зимовка, загон и подворье,  XVIIІ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от города Форт-Шевченко, в местности Тамшалы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 Нуркабая, XIX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Косым, XVII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Есмамбет, XVII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северо-запад от города Актау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Демеу,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на юго-запад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Сислам-ата, XII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2км на юг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Сагындык,  XVI-XIX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Карагашты-аулие,  X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на восток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Калипан,                    X-XIX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на северо-северо-запад от села Акшукыр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Жылкыбай,      XVII-XIX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северо-северо-запад от села Акшукыр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Кайдауыл,                XVIII-XIX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по трассе Актау – Каражанбас, 43 км на северо-восток от села Акшукыр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Айгыр,                              XVII-XIX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по трассе Актау – Каражанбас, 23 км на юго-восток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Шат,                                 XVII-XIX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по трассе Актау – Каражанбас, 20 км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Долы-апа,                               XII-XIX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км по трассе Актау – Каражанбас, 5  км на северо-восток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городского узла связи (Казпочта), 1912 год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Форт-Шевченко, улица          С.Ургенишбайулы, 1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двухклассного русско-казахского училища, 1909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Форт-Шевченко, улица Н.Онгарбаева, № 53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Жиенали, XVII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Данышпан, XIV – XVI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Тупкараганский маяк, 1851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окраина села Баутино, на южном побережье Тупкараганской бухты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дочери З.Дубского (Здание Красного уголка),  1910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З.Дубского, 23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А. Шамонина (Здание Баутинского морского торгового порта),  1889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Баутино,улица З.Дубского, 21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жилой дом,  конец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З.Дубского, 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А.Е. Баутина,  1927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Баутино,улица З.Дубского, перед зданием № 23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память А. Джангельдина,  1975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З.Дубского, напротив здания № 23 со стороны моря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Мурын-жырау (Музей Мурына Сенгирбекулы),  1908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Форт-Шевченко,улица Е.Омирбаева, 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Часовня,  1892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Форт-Шевченко,улица                       Н. Онгарбайулы, рядом со зданием № 49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 дом (Дом культуры), 1880-1882 годы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Форт-Шевченко,улица                       Н. Онгарбайулы, 49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Суат, XVII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Жоласкан, XVI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на северо-запад от города Актау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Темир,  XX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км по трассе Актау-Форт- Шевченко, 30 км на север   от села Акшукур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Калын-Арбат, X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 по трассе Актау-Форт- Шевченко, 18  км на северо-северо-запад от села Акшукур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Карлыбас,  XI – XII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км на север от города Актау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Урочище, крепость Саура,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на северо-запад от местности Саура, 80 км на север-запад от города Актау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Тамшалы, крепость Караган,  железный век до н.э. конец средних веков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восток от города Форт-Шевченко, в местности Тамшалы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Айназар, XIII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и подземная мечеть Ишан-кожа,  XV – XVIII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Саназар, XVII – XX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северо-восток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Тупкараганский маяк, 1851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север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З.Дубского,  конец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север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Меретсай, IV – V века до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Тубежик – 1, IV – ІІ века до н.э.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север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Тубежик – 2, IV – ІІ века до н.э.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север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  Новопетровского  укрепления, 1846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города Форт-Шевченко, гора Коргантас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Кусым, ХVI – ХIХ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на юго-восток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Канга-баба (Тубежик),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Жанабай,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км на восток от города Форт-Шевченко, в местности Канга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Толекбай,  ХIХ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на северо-восток от города Форт-Шевченко, на берегу каньона Меретсай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мечеть Уйтолы,  XVIII – XIX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на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Костам – 1, XIV – XV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на северо-запад 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Казбайыр, XVI – XVIII века, ІІ половина ХІХ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Каракабак,  IX – X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Ажибай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юго-восток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Белторан 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Белторан – 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Бесимбай,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Каратас 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Каратас – 5,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Косым,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юго-запад-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Мая,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Сакакудык–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на северо-восток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Тубежик-4,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гробница Шакпак-ата-3,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Караван-сарай Ажибаба – 1,  XI-XII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на север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Байлама,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5 км на северо-восток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Борлы,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северо-запад                  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Сагындык,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 км на северо-запад от села Сайын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Тупкараган,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Тулкили,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юго-восток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Дикилтас,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Косбаир 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Косым-2, ранний железный век,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наюго-запад-запад             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Культово-погребальный комплекс Талшик 1, энеолит,  ранний железный век,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 км на северо от города Форт- Шевченко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Бельторан - 1,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 на восток  от села Курык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Каратас - 3,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на северо-восток               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Каратас - 4,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на северо-восток               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Кокалы - 1,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северо-восток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Коккумбет,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на северо-восток от села Тущыкудык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Косбаир,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Косбаир – 1,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на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Косбаир – 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 на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Кызылтобе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Кызылтобе – 2,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Нуркабай - 1,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Нуркабай - 2,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Нуркабай - 4,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Нурыштам - 1,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Тасмурын,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на северо-восток от села Мангистау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Тубежик - 5,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Тулекбай - 1,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Шакпак-ата-1,                 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на северо-запад от селаТаучик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Уштам – 1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Уштам – 2,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км на 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Капамсай,  палеолит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Мегалиты Шытша – 1, 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Мегалиты Шытша – 2  и 3,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Мегалиты Шытша – 4, 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Мегалиты Шытша - 5, 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 Уштам – 3,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км на 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Карамола –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Костам - 4,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Саназар – 4,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км на северо-восток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Тубежик - 5,  средние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Тулкили – 2,  XIII – XIV века, XVIII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юго-восток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Шытша – 6,  раннее средневековье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на север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Удек - 1,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на северо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Сакакудык – 1,  средние века н.э.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на восток от села Кызылозен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могильник  Борлы - 1,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Борлы - 2,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Жанбулак - 1,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Кетиккала,  ХІV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на северо-восток от города Форт-Шевченко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Костам - 1, 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могильник Костам - 2, энеолит 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могильник  Костам - 3, энеолит-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Меретсай - 1,  энеолит-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Меретсай - 3,  энеолит-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Меретсай - 4,  энеолит-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Саназар – 1,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на северо-восток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Саназар – 2,  энеолит-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на северо-восток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Скалистый – 1,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на северо-запад от села Акшукур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Скалистый – 2,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на северо-запад от села Акшукур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Талшын – 1,  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 на северо-восток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Талшын – 2,  энеолит-ранняя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 км на северо-восток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Тубежик,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Тулкили,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на юго-восток от местности Саура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Шакпак-ата-2,  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Шакпак-ата-5,  энеолит- 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Шакпак-ата-6,  неолит-энеолит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Шакпак-ата-7,  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Шакпак-ата-8,  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Акуюк,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км на юго-запад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Каратас - 1,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на 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Костам - 5,  энеолит-ранняя бронза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на восток 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Кызылтобе - 3,  ранний железный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 км на 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Саназар – 3, бронзовый век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на северо-восток от города Форт- Шевченко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Шакпак-ата-4,  энеолит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 км на северо-запад от села Таучик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 мастер Идрис Серикбайулы, 1940 год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 и архитектуры 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район,  город Форт–Шевченко, улица М. Абдыхалыкова, 58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Удек,                          XIV-XVIII века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 км на запад от села Таучик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– метр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д.н.э. – до нашей эры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 – нашей эры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