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26ee" w14:textId="1df2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Мангистауской области от 20 марта 2018 года № 02-02/2. Зарегистрировано Департаментом юстиции Мангистауской области 9 апреля 2018 года № 3562.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служащих", (зарегистрирован в Реестре государственной регистрации нормативных правовых актов за №16299), Ревизионная комиссия по Мангистауской области,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"Ревизионная комиссия по Мангистауской области".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государственного учреждения "Ревизионная комиссия по Мангистауской области от 14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№02-02/1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госуддарственного учреждения "Ревизионная комиссия по Мангистауской области" (зарегистрировано в Реестре государственной регистрации нормативных правовых актов за №3331 опубликовано 25 апреля 2017 года в эталонном контрольном банке нормативных правовых актов Республики Казахстан).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3."Ревизионная комиссия по Мангистауской области" (далее-Ревизионная комиссия) (руководитель отдела Карабаева Б.)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в электронном виде и в средах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Ревизионной комиссии Джанаевой Х.А.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Ешанкулов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Рвеизионной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марта 2018 года №02-02/2 </w:t>
            </w:r>
            <w:r>
              <w:br/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"Методика оценки деятельности административных государственных служащих корпуса "Б" Ревизионной комиссии по Мангистауской области"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постановления Ревизионной комиссии по Мангистауской области от 09.06.2023 </w:t>
      </w:r>
      <w:r>
        <w:rPr>
          <w:rFonts w:ascii="Times New Roman"/>
          <w:b w:val="false"/>
          <w:i w:val="false"/>
          <w:color w:val="ff0000"/>
          <w:sz w:val="28"/>
        </w:rPr>
        <w:t>№ 04-09/6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1.Настоящая методика оценки деятельности административных государственных служащих корпуса "Б" Ревизионной комиссии по Мангистауской области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– Закон) и на основе приказом Председателя Агентства Республики Казахстан по делам государственной службы от 17 мая 2023 года </w:t>
      </w:r>
      <w:r>
        <w:rPr>
          <w:rFonts w:ascii="Times New Roman"/>
          <w:b w:val="false"/>
          <w:i w:val="false"/>
          <w:color w:val="000000"/>
          <w:sz w:val="28"/>
        </w:rPr>
        <w:t>№113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2.Методика оценки деятельности административных государственных служащих корпуса "Б" Ревизионной комиссии по Мангистауской области утверждается первым руководителем на основе настоящей Методики с учетом специфики деятельности государственного органа.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корпуса"Б" категорий D-1, D-3;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повышение эффективности деятельности государственного органа;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Служба управления персоналом обеспечивают: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службе управления персоналом (кадровой службе) и участникам калибровочных сессий.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оценки руководителя структурного подразделения/государственного органа по достижению КЦИ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служащих корпуса "Б" методом ранжирования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5"/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по методу 360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3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проведения калибровочных сессий и предоставления обратной связи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bookmarkStart w:name="z15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4"/>
    <w:bookmarkStart w:name="z16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0"/>
    <w:bookmarkStart w:name="z17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Установить, что подпункт 12) пункта 2, абзац второй пункта 5 и глава 6 Методики оценки деятельности административных государственных служащих корпуса "Б" государственного учреждения "Ревизионная комиссия по Мангистауской области", а также приложения 9, 10 и 11 к Методике оценки деятельности административных государственных служащих корпуса "Б" государственного учреждения "Ревизионная комиссия по Мангистауской области" действуют до 31 августа 2023 года.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 комиссии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1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 мено 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 служащего корпуса "А" либо  документа системы  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 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 чный резуль 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Ревизионной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 нование 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2"/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3"/>
    <w:bookmarkStart w:name="z2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4"/>
    <w:bookmarkStart w:name="z23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5"/>
    <w:bookmarkStart w:name="z23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Ревизионной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Мангистауской области</w:t>
            </w:r>
          </w:p>
        </w:tc>
      </w:tr>
    </w:tbl>
    <w:bookmarkStart w:name="z23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3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Ревизионной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09"/>
    <w:bookmarkStart w:name="z24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10"/>
    <w:bookmarkStart w:name="z24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11"/>
    <w:bookmarkStart w:name="z24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212"/>
    <w:bookmarkStart w:name="z25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213"/>
    <w:bookmarkStart w:name="z25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4"/>
    <w:bookmarkStart w:name="z25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15"/>
    <w:bookmarkStart w:name="z25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17"/>
    <w:bookmarkStart w:name="z25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8"/>
    <w:bookmarkStart w:name="z25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19"/>
    <w:bookmarkStart w:name="z25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Ревизионной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4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221"/>
    <w:bookmarkStart w:name="z26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</w:t>
      </w:r>
    </w:p>
    <w:bookmarkEnd w:id="222"/>
    <w:bookmarkStart w:name="z26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23"/>
    <w:bookmarkStart w:name="z26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4"/>
    <w:bookmarkStart w:name="z26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5"/>
    <w:bookmarkStart w:name="z26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26"/>
    <w:bookmarkStart w:name="z27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27"/>
    <w:bookmarkStart w:name="z27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8"/>
    <w:bookmarkStart w:name="z27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0"/>
    <w:bookmarkStart w:name="z27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31"/>
    <w:bookmarkStart w:name="z27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2"/>
    <w:bookmarkStart w:name="z27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3"/>
    <w:bookmarkStart w:name="z27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4"/>
    <w:bookmarkStart w:name="z27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35"/>
    <w:bookmarkStart w:name="z27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Ревизионной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6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37"/>
    <w:bookmarkStart w:name="z28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</w:t>
      </w:r>
    </w:p>
    <w:bookmarkEnd w:id="238"/>
    <w:bookmarkStart w:name="z28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Уважаемый респондент!</w:t>
      </w:r>
    </w:p>
    <w:bookmarkEnd w:id="239"/>
    <w:bookmarkStart w:name="z28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40"/>
    <w:bookmarkStart w:name="z29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1"/>
    <w:bookmarkStart w:name="z29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2"/>
    <w:bookmarkStart w:name="z29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3"/>
    <w:bookmarkStart w:name="z29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4"/>
    <w:bookmarkStart w:name="z29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45"/>
    <w:bookmarkStart w:name="z29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47"/>
    <w:bookmarkStart w:name="z29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8"/>
    <w:bookmarkStart w:name="z29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49"/>
    <w:bookmarkStart w:name="z29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0"/>
    <w:bookmarkStart w:name="z30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1"/>
    <w:bookmarkStart w:name="z30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2"/>
    <w:bookmarkStart w:name="z30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Ревизионной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9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54"/>
    <w:bookmarkStart w:name="z31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56"/>
    <w:bookmarkStart w:name="z31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Ревизионной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9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58"/>
    <w:bookmarkStart w:name="z32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2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60"/>
    <w:bookmarkStart w:name="z32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34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 год (период, на который составляется индивидуальный план)</w:t>
      </w:r>
    </w:p>
    <w:bookmarkEnd w:id="262"/>
    <w:bookmarkStart w:name="z33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</w:t>
      </w:r>
    </w:p>
    <w:bookmarkEnd w:id="263"/>
    <w:bookmarkStart w:name="z33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</w:t>
      </w:r>
    </w:p>
    <w:bookmarkEnd w:id="264"/>
    <w:bookmarkStart w:name="z33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5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____________________________________________________ (Ф.И.О., должность оцениваемого лица) ____________________________________ (оцениваемый период)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68"/>
    <w:bookmarkStart w:name="z35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69"/>
    <w:bookmarkStart w:name="z35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365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(наименование государственного органа) __________________________________________________________ (оцениваемый период год)</w:t>
      </w:r>
    </w:p>
    <w:bookmarkEnd w:id="271"/>
    <w:bookmarkStart w:name="z36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73"/>
    <w:bookmarkStart w:name="z36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74"/>
    <w:bookmarkStart w:name="z36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75"/>
    <w:bookmarkStart w:name="z37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76"/>
    <w:bookmarkStart w:name="z37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77"/>
    <w:bookmarkStart w:name="z37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78"/>
    <w:bookmarkStart w:name="z37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79"/>
    <w:bookmarkStart w:name="z37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80"/>
    <w:bookmarkStart w:name="z37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