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41f2" w14:textId="df64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уязвимых в террористическом отношении, расположенных на территории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марта 2018 года № 45. Зарегистрировано Департаментом юстиции Мангистауской области 11 апреля 2018 года № 3565. Утратило силу постановлением акимата Мангистауской области от 17 августа 2021 года № 195 дсп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95 дсп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28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объектов Республики Казахстан, уязвимых в террористическом отношении"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объектов, уязвимых в террористическом отношении, расположенных на территории Мангистауской области (для служебного пользования).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Мангистауской области" (Рзаханов А.К.) обеспечить государственную регистрацию данного постановления в органах юстиции,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Скакова М.Н.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Комитета национальной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Республики Казахстан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области"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Тайжанов Е.С.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03 2018 г.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Таймерденов К.Д.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03 2018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акима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Рзаханов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03 2018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