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1853b" w14:textId="58185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Мангистауского областного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20 марта 2018 года № 17/212. Зарегистрировано Департаментом юстиции Мангистауской области 12 апреля 2018 года № 3567.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18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областной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Мангистауского областного маслихата".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областного маслихата от 23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7/97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Мангистауского областного маслихата" (зарегистрировано в Реестре государственной регистрации нормативных правовых актов за № 3300, опубликовано 10 апреля 2017 года в Эталонном контрольном банке нормативных правовых актов Республики Казахстан).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Мангистауского областного маслихата" (руководитель аппарата Абилов Е.Д.)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Клинчев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2018 года № 17/212</w:t>
            </w:r>
            <w:r>
              <w:br/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Мангистауского областного маслихата"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в редакции решения маслихата Мангистауской области от 14.04.2023 </w:t>
      </w:r>
      <w:r>
        <w:rPr>
          <w:rFonts w:ascii="Times New Roman"/>
          <w:b w:val="false"/>
          <w:i w:val="false"/>
          <w:color w:val="ff0000"/>
          <w:sz w:val="28"/>
        </w:rPr>
        <w:t>№ 2/13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D-1 (руководители структурных подразделений).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либо направленные на повышение эффективности деятельности государственного органа;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5 сроки.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 кодекса Республики Казахстан.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доступе к информации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службы управления персоналом обеспечивают: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7"/>
    <w:bookmarkStart w:name="z6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 пункте 5.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приложению 6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Start w:name="z11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74"/>
    <w:bookmarkStart w:name="z11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75"/>
    <w:bookmarkStart w:name="z11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76"/>
    <w:bookmarkStart w:name="z11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77"/>
    <w:bookmarkStart w:name="z11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78"/>
    <w:bookmarkStart w:name="z11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79"/>
    <w:bookmarkStart w:name="z11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80"/>
    <w:bookmarkStart w:name="z11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81"/>
    <w:bookmarkStart w:name="z12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82"/>
    <w:bookmarkStart w:name="z12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83"/>
    <w:bookmarkStart w:name="z12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84"/>
    <w:bookmarkStart w:name="z12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85"/>
    <w:bookmarkStart w:name="z12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86"/>
    <w:bookmarkStart w:name="z12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87"/>
    <w:bookmarkStart w:name="z12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88"/>
    <w:bookmarkStart w:name="z12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89"/>
    <w:bookmarkStart w:name="z12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90"/>
    <w:bookmarkStart w:name="z12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91"/>
    <w:bookmarkStart w:name="z13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92"/>
    <w:bookmarkStart w:name="z13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93"/>
    <w:bookmarkStart w:name="z13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94"/>
    <w:bookmarkStart w:name="z13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Калибровочная сессия проводится в течение десяти рабочих дней со дня обращения служащего в порядке, предусмотренном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 настоящей Методики.</w:t>
      </w:r>
    </w:p>
    <w:bookmarkEnd w:id="95"/>
    <w:bookmarkStart w:name="z13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организовывает деятельность калибровочной сессии.</w:t>
      </w:r>
    </w:p>
    <w:bookmarkEnd w:id="96"/>
    <w:bookmarkStart w:name="z13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97"/>
    <w:bookmarkStart w:name="z13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98"/>
    <w:bookmarkStart w:name="z13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99"/>
    <w:bookmarkStart w:name="z13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00"/>
    <w:bookmarkStart w:name="z13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01"/>
    <w:bookmarkStart w:name="z14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02"/>
    <w:bookmarkStart w:name="z14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03"/>
    <w:bookmarkStart w:name="z14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04"/>
    <w:bookmarkStart w:name="z14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05"/>
    <w:bookmarkStart w:name="z14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Мангистауского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Start w:name="z8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  (период, на который составляется индивидуальный план)</w:t>
      </w:r>
    </w:p>
    <w:bookmarkEnd w:id="107"/>
    <w:bookmarkStart w:name="z8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bookmarkEnd w:id="108"/>
    <w:bookmarkStart w:name="z8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109"/>
    <w:bookmarkStart w:name="z8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110"/>
    <w:bookmarkStart w:name="z8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 индикатора.</w:t>
      </w:r>
    </w:p>
    <w:bookmarkEnd w:id="112"/>
    <w:bookmarkStart w:name="z8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 ________________________________ (фамилия, инициалы) (фамилия, инициалы)  дата _________________________ дата ____________________________ подпись ______________________ подпись _________________________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Мангистауского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Start w:name="z9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  (фамилия, имя, отчество, должность оцениваемого лица)  ____________________________________  (оцениваемый период)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оценки_______________________________________________________________  (неудовлетворительно, удовлетворительно, эффективно, превосходно)</w:t>
      </w:r>
    </w:p>
    <w:bookmarkEnd w:id="115"/>
    <w:bookmarkStart w:name="z9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 ________________________________ (фамилия, инициалы) (фамилия, инициалы) дата _________________________ дата ____________________________ подпись ______________________ подпись _________________________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Мангистауского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Start w:name="z9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________________год  (оцениваемый год)</w:t>
      </w:r>
    </w:p>
    <w:bookmarkEnd w:id="117"/>
    <w:bookmarkStart w:name="z9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118"/>
    <w:bookmarkStart w:name="z9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служащего:____________________________________________</w:t>
      </w:r>
    </w:p>
    <w:bookmarkEnd w:id="119"/>
    <w:bookmarkStart w:name="z9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120"/>
    <w:bookmarkStart w:name="z9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 __________________________________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22"/>
    <w:bookmarkStart w:name="z10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 ________________________________ (фамилия, инициалы) (фамилия, инициалы) дата _________________________ дата ____________________________ подпись ______________________ подпись _________________________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Мангистауского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маслихата"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Эффективно организует работу подразделения, расставляя приоритеты.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сформулировать конкретные задачи и поручения, исходя из стратегических целей;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необходимые условия и не ориентирует коллектив на качественное и своевременное выполнение поставленных задач;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Неэффективно организует работу подразделения, не учитывает приоритеты.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 (руководитель структурного подразделения).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Собирает, анализирует и вносит руководству информацию, необходимую для планирования и обеспечения деятельности подразделения;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Обеспечивает результативность и качество работы подразделения.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осуществляет сбор, анализ и внесение руководству информации, необходимой для планирования и обеспечения деятельности подразделения;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планирует и не организует работу вверенного коллектива, не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контролирует деятельность работников в выполнении поставленных задач 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обеспечивает результативность и качество работы подразделения.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Соблюдает установленные сроки.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Выполняет задания бессистемно;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Готовит некачественные документы;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Работает не оперативно;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Совместно с другими подразделениями реализует планы и достигает общих результатов.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пределах компетенции не ориентирует работников на выстраивание эффективного взаимодействия с госорганами и организациями;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Использует потенциал отдельных работников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способен организовать совместно с другими подразделениями реализацию планов и достижение общих результатов.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 (руководитель структурного подразделения).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Выявляет вклад каждого в достижение результатов.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Создает отношения взаимного недоверия среди работников;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вносит предложения по организации эффективной работы подразделения и с обществом;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передает опыт и знания коллегам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выявляет вклад подчиненных в достижение результатов.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D-5.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Обменивается мнениями и с учетом обсуждения выполняет задачи.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Демонстрирует замкнутую позицию в работе, не обращаясь за помощью к более опытным коллегам;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взаимодействует с коллегами и представителями разных госорганов и организаций;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прибегает к обсуждению задач с коллегами.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решения, основанные на собственном опыте, других сведениях, имеющих для этого значение.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способен четко распределить обязанности в подразделении;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информирует о возможных рисках;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 принятии решений не предлагает альтернативных вариантов;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непоследовательные и неэффективные решения;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Полагается только на собственный опыт и мнение при принятии решений.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 (руководитель структурного подразделения).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Организует сбор информации,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в пределах компетенции решения с учетом возможных рисков и последствий.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умеет распределять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Отказывается от обсуждения с коллективом подходов и не учитывает мнения других при принятии решений;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анализирует и не прогнозирует возможные риски, или не учитывает данные из различных источников;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 принятии решения не учитывает возможные риски и последствия.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D-5.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Предлагает несколько вариантов решения задач с учетом возможных рисков;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Обоснованно выражает свое мнение.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предлагает альтернативные варианты решения задач либо не учитывает возможные риски;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Выражает необоснованное мнение.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ОРИЕНТАЦИЯ НА ПОТРЕБИТЕЛЯ УСЛУГ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Ставит конкретные задачи, исходя из стратегических целей и приоритетов;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Обеспечивает доступность оказываемых услуг;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Проводит мониторинг удовлетворенности потребителей и вырабатывает меры по совершенствованию оказания услуг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Ставит неясные задачи без учета стратегических целей и приоритетов;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Имеет поверхностное представление об инструментах оказания услуг;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доступность оказываемых государственных услуг;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проводит мониторинг удовлетворенности потребителей и не вырабатывает меры по совершенствованию оказания услуг.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 (руководитель структурного подразделения).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Контролирует качество оказания услуг, а также демонстрирует его на личном примере.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низкое качество оказания услуг; проявляет безразличие.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D-5.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Вносит предложения по улучшению качества оказания услуг.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Допускает грубое и пренебрежительное отношение к получателю услуг;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проявляет интереса к проблемам и вопросам потребителя;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отсутствие инициативы по улучшению качества оказания услуг.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Выстраивает эффективную систему информирования потребителей об оказываемых услугах.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Выстраивает неэффективную систему информирования потребителей об оказываемых услугах.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 (руководитель структурного подразделения).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Уважает мнение потребителей услуг.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доводит информацию до потребителя или делает это пренебрежительно и неприязненно;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Игнорирует мнение потребителей услуг.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D-5.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Умеет своевременно принимать и передавать информацию об оказываемых услугах.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Применяет неэффективные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доводит информацию до потребителя, как в устной, так и в письменной форме, либо делает это неясно;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умеет своевременно принимать и передавать информацию об оказываемых услугах.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Разрабатывает эффективные меры для своевременного реагирования на изменения;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Анализирует и вносит руководству предложения по использованию новых подходов в работе.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доводит до коллектива новые приоритеты или доводит их несвоевременно;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разрабатывает или разрабатывает неэффективные меры для своевременного реагирования на изменения;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Неэффективно управляет подразделением при внутренних и внешних изменениях и не достигает результатов;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анализирует и не вносит руководству предложения по использованию новых подходов в работе.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 (руководитель структурного подразделения).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Показывает своим примером, как правильно реагировать на изменения.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рассматривает и не вносит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анализирует происходящие изменения и не принимает меры по улучшению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Теряет самообладание в период проводимых изменений и неожиданных перемен.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D-5.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внедрения;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Быстро адаптируется в меняющихся условиях.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изучает новые подходы и способы их внедрения; 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адаптируется или долго адаптируется в меняющихся условиях.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Демонстрирует на личном примере стремление к саморазвитию.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выявляет перспективных работников и не инициирует их продвижение;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принимает или принимает несистемные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передает коллегам накопленный опыт и знания, а также безразличен к уровню их развития;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уделяет внимания саморазвитию и не показывает его важность на личном примере.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 (руководитель структурного подразделения).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Предлагает мероприятия по повышению уровня компетенций подчиненных;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целях достижения результата развивает свои компетенции и принимает меры по их развитию у подчиненных; 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Обсуждает с подчиненными их компетенции, в том числе требующие развития.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Демонстрирует незаинтересованность в развитии подчиненных;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развивается сам и не ориентирует подчиненных на их развитие, даже если это необходимо для достижения результата;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обсуждает с подчиненными их компетенции.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Применяет на практике новые навыки, позволяющие повысить его эффективность.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отсутствие интереса к новым знаниям и технологиям;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развивается и безразличен к новой информации и способам ее применения;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Ограничивается теми навыками, которыми владеет.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Обеспечивает соблюдение работниками этических норм и стандартов;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Развивает в коллективе чувство приверженности к этическим нормам и стандартам государственной службы;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Признает достижения других, воздерживается от обсуждения личных и профессиональных качеств коллег, порочащих их честь и достоинство;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Выявляет и реагирует на нарушения этических норм;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обеспечивает соблюдение этических норм и стандартов работниками;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Считает приверженность ценностям госслужбы личным делом каждого;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признает достижения других, допускает обсуждение личных и профессиональных качеств коллег, порочащих их честь и достоинство;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принимает мер к нарушениям этических норм;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Ведет себя неэтично, проявляя субъективизм, корысть, а также неуважение к чести и достоинству личности;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внедряет этические нормы и ценности в практику работы своего подразделения, и не обеспечивает прозрачность, объективность и справедливость в работе.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 (руководитель структурного подразделения).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Допускает в коллективе не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Ставит личные интересы выше интересов коллектива;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непринципиальность в работе;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создает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обеспечивает соблюдение принципов прозрачности и справедливости в действиях подчиненных.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D-5.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Ведет себя честно, скромно, справедливо и проявляет вежливость и корректность к другим.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поведение, противоречащее этическим нормам и стандартам;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халатность при выполнении своей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Ведет себя не честно, вызывающе, предвзято и проявляет грубость и высокомерие к другим.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Сдержанно реагирует на критику и в случае ее обоснованности принимает меры по устранению недостатков.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Несдержанно реагирует на критику и не принимает меры по устранению недостатков.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 (руководитель структурного подразделения).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Сдержанно реагирует на критику и в случае ее обоснованности принимает меры по устранению недостатков.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Несдержанно реагирует на критику и не принимает меры по устранению недостатков.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D-5.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Сдержанно реагирует на критику и в случае ее обоснованности принимает меры по устранению недостатков.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Несдержанно реагирует на критику и не принимает меры по устранению недостатков.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личную ответственность за организацию деятельности структурного подразделения.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Перекладывает на других должностных лиц ответственность за организацию деятельности структурного подразделения.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 (руководитель структурного подразделения).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личную ответственность за организацию деятельности структурного подразделения.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D-5.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Перекладывает ответственность на других за свои действия и результаты.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 (руководитель структурного подразделения).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анализирует и не вносит предложения по внедрению инновационных подходов и решений.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D-5.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Вырабатывает и предлагает идеи и предложения и выполняет дополнительную работу помимо своих основных обязанностей.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Start w:name="z10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  (наименование государственного органа)</w:t>
      </w:r>
    </w:p>
    <w:bookmarkEnd w:id="124"/>
    <w:bookmarkStart w:name="z10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  (оцениваемый период год)</w:t>
      </w:r>
    </w:p>
    <w:bookmarkEnd w:id="125"/>
    <w:bookmarkStart w:name="z10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27"/>
    <w:bookmarkStart w:name="z10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 Проверено:</w:t>
      </w:r>
    </w:p>
    <w:bookmarkEnd w:id="128"/>
    <w:bookmarkStart w:name="z10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 (фамилия, инициалы, подпись)</w:t>
      </w:r>
    </w:p>
    <w:bookmarkEnd w:id="129"/>
    <w:bookmarkStart w:name="z11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 (фамилия, инициалы, подпись)</w:t>
      </w:r>
    </w:p>
    <w:bookmarkEnd w:id="130"/>
    <w:bookmarkStart w:name="z11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 (фамилия, инициалы, подпись)</w:t>
      </w:r>
    </w:p>
    <w:bookmarkEnd w:id="1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Relationship Target="media/document_image_rId79.jpeg" Type="http://schemas.openxmlformats.org/officeDocument/2006/relationships/image" Id="rId79"/><Relationship Target="media/document_image_rId80.jpeg" Type="http://schemas.openxmlformats.org/officeDocument/2006/relationships/image" Id="rId80"/><Relationship Target="media/document_image_rId81.jpeg" Type="http://schemas.openxmlformats.org/officeDocument/2006/relationships/image" Id="rId81"/><Relationship Target="media/document_image_rId82.jpeg" Type="http://schemas.openxmlformats.org/officeDocument/2006/relationships/image" Id="rId82"/><Relationship Target="media/document_image_rId83.jpeg" Type="http://schemas.openxmlformats.org/officeDocument/2006/relationships/image" Id="rId83"/><Relationship Target="media/document_image_rId84.jpeg" Type="http://schemas.openxmlformats.org/officeDocument/2006/relationships/image" Id="rId84"/><Relationship Target="media/document_image_rId85.jpeg" Type="http://schemas.openxmlformats.org/officeDocument/2006/relationships/image" Id="rId85"/><Relationship Target="media/document_image_rId86.jpeg" Type="http://schemas.openxmlformats.org/officeDocument/2006/relationships/image" Id="rId86"/><Relationship Target="media/document_image_rId87.jpeg" Type="http://schemas.openxmlformats.org/officeDocument/2006/relationships/image" Id="rId87"/><Relationship Target="media/document_image_rId88.jpeg" Type="http://schemas.openxmlformats.org/officeDocument/2006/relationships/image" Id="rId88"/><Relationship Target="media/document_image_rId89.jpeg" Type="http://schemas.openxmlformats.org/officeDocument/2006/relationships/image" Id="rId89"/><Relationship Target="media/document_image_rId90.jpeg" Type="http://schemas.openxmlformats.org/officeDocument/2006/relationships/image" Id="rId90"/><Relationship Target="media/document_image_rId91.jpeg" Type="http://schemas.openxmlformats.org/officeDocument/2006/relationships/image" Id="rId91"/><Relationship Target="media/document_image_rId92.jpeg" Type="http://schemas.openxmlformats.org/officeDocument/2006/relationships/image" Id="rId92"/><Relationship Target="media/document_image_rId93.jpeg" Type="http://schemas.openxmlformats.org/officeDocument/2006/relationships/image" Id="rId93"/><Relationship Target="media/document_image_rId94.jpeg" Type="http://schemas.openxmlformats.org/officeDocument/2006/relationships/image" Id="rId94"/><Relationship Target="media/document_image_rId95.jpeg" Type="http://schemas.openxmlformats.org/officeDocument/2006/relationships/image" Id="rId95"/><Relationship Target="media/document_image_rId96.jpeg" Type="http://schemas.openxmlformats.org/officeDocument/2006/relationships/image" Id="rId96"/><Relationship Target="media/document_image_rId97.jpeg" Type="http://schemas.openxmlformats.org/officeDocument/2006/relationships/image" Id="rId97"/><Relationship Target="media/document_image_rId98.jpeg" Type="http://schemas.openxmlformats.org/officeDocument/2006/relationships/image" Id="rId98"/><Relationship Target="media/document_image_rId99.jpeg" Type="http://schemas.openxmlformats.org/officeDocument/2006/relationships/image" Id="rId99"/><Relationship Target="media/document_image_rId100.jpeg" Type="http://schemas.openxmlformats.org/officeDocument/2006/relationships/image" Id="rId100"/><Relationship Target="media/document_image_rId101.jpeg" Type="http://schemas.openxmlformats.org/officeDocument/2006/relationships/image" Id="rId101"/><Relationship Target="media/document_image_rId102.jpeg" Type="http://schemas.openxmlformats.org/officeDocument/2006/relationships/image" Id="rId102"/><Relationship Target="media/document_image_rId103.jpeg" Type="http://schemas.openxmlformats.org/officeDocument/2006/relationships/image" Id="rId103"/><Relationship Target="media/document_image_rId104.jpeg" Type="http://schemas.openxmlformats.org/officeDocument/2006/relationships/image" Id="rId104"/><Relationship Target="media/document_image_rId105.jpeg" Type="http://schemas.openxmlformats.org/officeDocument/2006/relationships/image" Id="rId105"/><Relationship Target="media/document_image_rId106.jpeg" Type="http://schemas.openxmlformats.org/officeDocument/2006/relationships/image" Id="rId106"/><Relationship Target="media/document_image_rId107.jpeg" Type="http://schemas.openxmlformats.org/officeDocument/2006/relationships/image" Id="rId107"/><Relationship Target="media/document_image_rId108.jpeg" Type="http://schemas.openxmlformats.org/officeDocument/2006/relationships/image" Id="rId108"/><Relationship Target="media/document_image_rId109.jpeg" Type="http://schemas.openxmlformats.org/officeDocument/2006/relationships/image" Id="rId109"/><Relationship Target="media/document_image_rId110.jpeg" Type="http://schemas.openxmlformats.org/officeDocument/2006/relationships/image" Id="rId110"/><Relationship Target="media/document_image_rId111.jpeg" Type="http://schemas.openxmlformats.org/officeDocument/2006/relationships/image" Id="rId111"/><Relationship Target="media/document_image_rId112.jpeg" Type="http://schemas.openxmlformats.org/officeDocument/2006/relationships/image" Id="rId112"/><Relationship Target="media/document_image_rId113.jpeg" Type="http://schemas.openxmlformats.org/officeDocument/2006/relationships/image" Id="rId113"/><Relationship Target="media/document_image_rId114.jpeg" Type="http://schemas.openxmlformats.org/officeDocument/2006/relationships/image" Id="rId114"/><Relationship Target="media/document_image_rId115.jpeg" Type="http://schemas.openxmlformats.org/officeDocument/2006/relationships/image" Id="rId115"/><Relationship Target="media/document_image_rId116.jpeg" Type="http://schemas.openxmlformats.org/officeDocument/2006/relationships/image" Id="rId116"/><Relationship Target="media/document_image_rId117.jpeg" Type="http://schemas.openxmlformats.org/officeDocument/2006/relationships/image" Id="rId117"/><Relationship Target="media/document_image_rId118.jpeg" Type="http://schemas.openxmlformats.org/officeDocument/2006/relationships/image" Id="rId118"/><Relationship Target="media/document_image_rId119.jpeg" Type="http://schemas.openxmlformats.org/officeDocument/2006/relationships/image" Id="rId119"/><Relationship Target="media/document_image_rId120.jpeg" Type="http://schemas.openxmlformats.org/officeDocument/2006/relationships/image" Id="rId120"/><Relationship Target="media/document_image_rId121.jpeg" Type="http://schemas.openxmlformats.org/officeDocument/2006/relationships/image" Id="rId121"/><Relationship Target="media/document_image_rId122.jpeg" Type="http://schemas.openxmlformats.org/officeDocument/2006/relationships/image" Id="rId122"/><Relationship Target="media/document_image_rId123.jpeg" Type="http://schemas.openxmlformats.org/officeDocument/2006/relationships/image" Id="rId123"/><Relationship Target="media/document_image_rId124.jpeg" Type="http://schemas.openxmlformats.org/officeDocument/2006/relationships/image" Id="rId124"/><Relationship Target="media/document_image_rId125.jpeg" Type="http://schemas.openxmlformats.org/officeDocument/2006/relationships/image" Id="rId125"/><Relationship Target="media/document_image_rId126.jpeg" Type="http://schemas.openxmlformats.org/officeDocument/2006/relationships/image" Id="rId126"/><Relationship Target="media/document_image_rId127.jpeg" Type="http://schemas.openxmlformats.org/officeDocument/2006/relationships/image" Id="rId127"/><Relationship Target="media/document_image_rId128.jpeg" Type="http://schemas.openxmlformats.org/officeDocument/2006/relationships/image" Id="rId128"/><Relationship Target="media/document_image_rId129.jpeg" Type="http://schemas.openxmlformats.org/officeDocument/2006/relationships/image" Id="rId129"/><Relationship Target="media/document_image_rId130.jpeg" Type="http://schemas.openxmlformats.org/officeDocument/2006/relationships/image" Id="rId130"/><Relationship Target="media/document_image_rId131.jpeg" Type="http://schemas.openxmlformats.org/officeDocument/2006/relationships/image" Id="rId131"/><Relationship Target="media/document_image_rId132.jpeg" Type="http://schemas.openxmlformats.org/officeDocument/2006/relationships/image" Id="rId132"/><Relationship Target="media/document_image_rId133.jpeg" Type="http://schemas.openxmlformats.org/officeDocument/2006/relationships/image" Id="rId133"/><Relationship Target="media/document_image_rId134.jpeg" Type="http://schemas.openxmlformats.org/officeDocument/2006/relationships/image" Id="rId134"/><Relationship Target="media/document_image_rId135.jpeg" Type="http://schemas.openxmlformats.org/officeDocument/2006/relationships/image" Id="rId135"/><Relationship Target="media/document_image_rId136.jpeg" Type="http://schemas.openxmlformats.org/officeDocument/2006/relationships/image" Id="rId136"/><Relationship Target="media/document_image_rId137.jpeg" Type="http://schemas.openxmlformats.org/officeDocument/2006/relationships/image" Id="rId137"/><Relationship Target="media/document_image_rId138.jpeg" Type="http://schemas.openxmlformats.org/officeDocument/2006/relationships/image" Id="rId138"/><Relationship Target="media/document_image_rId139.jpeg" Type="http://schemas.openxmlformats.org/officeDocument/2006/relationships/image" Id="rId139"/><Relationship Target="media/document_image_rId140.jpeg" Type="http://schemas.openxmlformats.org/officeDocument/2006/relationships/image" Id="rId140"/><Relationship Target="media/document_image_rId141.jpeg" Type="http://schemas.openxmlformats.org/officeDocument/2006/relationships/image" Id="rId141"/><Relationship Target="media/document_image_rId142.jpeg" Type="http://schemas.openxmlformats.org/officeDocument/2006/relationships/image" Id="rId142"/><Relationship Target="media/document_image_rId143.jpeg" Type="http://schemas.openxmlformats.org/officeDocument/2006/relationships/image" Id="rId143"/><Relationship Target="media/document_image_rId144.jpeg" Type="http://schemas.openxmlformats.org/officeDocument/2006/relationships/image" Id="rId144"/><Relationship Target="media/document_image_rId145.jpeg" Type="http://schemas.openxmlformats.org/officeDocument/2006/relationships/image" Id="rId145"/><Relationship Target="media/document_image_rId146.jpeg" Type="http://schemas.openxmlformats.org/officeDocument/2006/relationships/image" Id="rId146"/><Relationship Target="media/document_image_rId147.jpeg" Type="http://schemas.openxmlformats.org/officeDocument/2006/relationships/image" Id="rId147"/><Relationship Target="media/document_image_rId148.jpeg" Type="http://schemas.openxmlformats.org/officeDocument/2006/relationships/image" Id="rId148"/><Relationship Target="media/document_image_rId149.jpeg" Type="http://schemas.openxmlformats.org/officeDocument/2006/relationships/image" Id="rId149"/><Relationship Target="media/document_image_rId150.jpeg" Type="http://schemas.openxmlformats.org/officeDocument/2006/relationships/image" Id="rId150"/><Relationship Target="media/document_image_rId151.jpeg" Type="http://schemas.openxmlformats.org/officeDocument/2006/relationships/image" Id="rId151"/><Relationship Target="media/document_image_rId152.jpeg" Type="http://schemas.openxmlformats.org/officeDocument/2006/relationships/image" Id="rId152"/><Relationship Target="media/document_image_rId153.jpeg" Type="http://schemas.openxmlformats.org/officeDocument/2006/relationships/image" Id="rId153"/><Relationship Target="media/document_image_rId154.jpeg" Type="http://schemas.openxmlformats.org/officeDocument/2006/relationships/image" Id="rId154"/><Relationship Target="media/document_image_rId155.jpeg" Type="http://schemas.openxmlformats.org/officeDocument/2006/relationships/image" Id="rId155"/><Relationship Target="media/document_image_rId156.jpeg" Type="http://schemas.openxmlformats.org/officeDocument/2006/relationships/image" Id="rId156"/><Relationship Target="media/document_image_rId157.jpeg" Type="http://schemas.openxmlformats.org/officeDocument/2006/relationships/image" Id="rId157"/><Relationship Target="media/document_image_rId158.jpeg" Type="http://schemas.openxmlformats.org/officeDocument/2006/relationships/image" Id="rId158"/><Relationship Target="media/document_image_rId159.jpeg" Type="http://schemas.openxmlformats.org/officeDocument/2006/relationships/image" Id="rId159"/><Relationship Target="media/document_image_rId160.jpeg" Type="http://schemas.openxmlformats.org/officeDocument/2006/relationships/image" Id="rId160"/><Relationship Target="media/document_image_rId161.jpeg" Type="http://schemas.openxmlformats.org/officeDocument/2006/relationships/image" Id="rId161"/><Relationship Target="media/document_image_rId162.jpeg" Type="http://schemas.openxmlformats.org/officeDocument/2006/relationships/image" Id="rId162"/><Relationship Target="media/document_image_rId163.jpeg" Type="http://schemas.openxmlformats.org/officeDocument/2006/relationships/image" Id="rId163"/><Relationship Target="media/document_image_rId164.jpeg" Type="http://schemas.openxmlformats.org/officeDocument/2006/relationships/image" Id="rId164"/><Relationship Target="media/document_image_rId165.jpeg" Type="http://schemas.openxmlformats.org/officeDocument/2006/relationships/image" Id="rId165"/><Relationship Target="media/document_image_rId166.jpeg" Type="http://schemas.openxmlformats.org/officeDocument/2006/relationships/image" Id="rId166"/><Relationship Target="media/document_image_rId167.jpeg" Type="http://schemas.openxmlformats.org/officeDocument/2006/relationships/image" Id="rId167"/><Relationship Target="media/document_image_rId168.jpeg" Type="http://schemas.openxmlformats.org/officeDocument/2006/relationships/image" Id="rId168"/><Relationship Target="media/document_image_rId169.jpeg" Type="http://schemas.openxmlformats.org/officeDocument/2006/relationships/image" Id="rId169"/><Relationship Target="media/document_image_rId170.jpeg" Type="http://schemas.openxmlformats.org/officeDocument/2006/relationships/image" Id="rId170"/><Relationship Target="media/document_image_rId171.jpeg" Type="http://schemas.openxmlformats.org/officeDocument/2006/relationships/image" Id="rId171"/><Relationship Target="media/document_image_rId172.jpeg" Type="http://schemas.openxmlformats.org/officeDocument/2006/relationships/image" Id="rId172"/><Relationship Target="media/document_image_rId173.jpeg" Type="http://schemas.openxmlformats.org/officeDocument/2006/relationships/image" Id="rId173"/><Relationship Target="media/document_image_rId174.jpeg" Type="http://schemas.openxmlformats.org/officeDocument/2006/relationships/image" Id="rId174"/><Relationship Target="media/document_image_rId175.jpeg" Type="http://schemas.openxmlformats.org/officeDocument/2006/relationships/image" Id="rId175"/><Relationship Target="media/document_image_rId176.jpeg" Type="http://schemas.openxmlformats.org/officeDocument/2006/relationships/image" Id="rId176"/><Relationship Target="media/document_image_rId177.jpeg" Type="http://schemas.openxmlformats.org/officeDocument/2006/relationships/image" Id="rId177"/><Relationship Target="media/document_image_rId178.jpeg" Type="http://schemas.openxmlformats.org/officeDocument/2006/relationships/image" Id="rId178"/><Relationship Target="media/document_image_rId179.jpeg" Type="http://schemas.openxmlformats.org/officeDocument/2006/relationships/image" Id="rId179"/><Relationship Target="media/document_image_rId180.jpeg" Type="http://schemas.openxmlformats.org/officeDocument/2006/relationships/image" Id="rId180"/><Relationship Target="media/document_image_rId181.jpeg" Type="http://schemas.openxmlformats.org/officeDocument/2006/relationships/image" Id="rId181"/><Relationship Target="media/document_image_rId182.jpeg" Type="http://schemas.openxmlformats.org/officeDocument/2006/relationships/image" Id="rId182"/><Relationship Target="media/document_image_rId183.jpeg" Type="http://schemas.openxmlformats.org/officeDocument/2006/relationships/image" Id="rId183"/><Relationship Target="media/document_image_rId184.jpeg" Type="http://schemas.openxmlformats.org/officeDocument/2006/relationships/image" Id="rId184"/><Relationship Target="media/document_image_rId185.jpeg" Type="http://schemas.openxmlformats.org/officeDocument/2006/relationships/image" Id="rId185"/><Relationship Target="media/document_image_rId186.jpeg" Type="http://schemas.openxmlformats.org/officeDocument/2006/relationships/image" Id="rId186"/><Relationship Target="media/document_image_rId187.jpeg" Type="http://schemas.openxmlformats.org/officeDocument/2006/relationships/image" Id="rId187"/><Relationship Target="media/document_image_rId188.jpeg" Type="http://schemas.openxmlformats.org/officeDocument/2006/relationships/image" Id="rId18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