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14108" w14:textId="aa141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объема субсидий по направлению субсидирования повышения продуктивности и качества продукции аквакультуры (рыбоводства)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9 апреля 2018 года № 53. Зарегистрировано Департаментом юстиции Мангистауской области 3 мая 2018 года № 3590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приказом Заместителя Премьер-Министра Республики Казахстан-Министра сельского хозяйства Республики Казахстан от 9 июня 2017 года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повышения продуктивности и качества продукции аквакультуры (рыбоводства)" (зарегистрирован в Реестре государственной регистрации нормативных правовых актов за № 15452) акимат области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объем субсидий по направлению субсидирования повышения продуктивности и качества продукции аквакультуры (рыбоводства)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сельского хозяйства Мангистауской области" (С.С. Калдыгул)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3.Контроль за исполнением настоящего постановления возложить на заместителя акима Мангистауской области Жусупова Б.К.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Тугжанов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"9" апреля 2018 года № 53 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субсидий по направлению субсидирования повышения продуктивности и качества продукции аквакультуры (рыбоводства)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1283"/>
        <w:gridCol w:w="4638"/>
        <w:gridCol w:w="4869"/>
        <w:gridCol w:w="685"/>
      </w:tblGrid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субсидируемой товарной рыбоводной продукции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Прогнозный показатель по объему выращивания на 2018 год  (килограмм)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предусмотренная в областном бюджете на 2018 год (тысяч тенге)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Примечание 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Осетровые и их гибриды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14 400,00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Лососевые и их гибриды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Карповые и их гибриды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