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9acd" w14:textId="ec89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16 апреля 2018 года № 70. Зарегистрировано Департаментом юстиции Мангистауской области 5 мая 2018 года № 3600.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Мангистауской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(С.С. Калдыгул)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Жусупова Б.К.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сельского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Мангистауской области"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С.С.Калдыгул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апреля 2018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Регламент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16.07.2019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июля 2017 года № 279 "Об утверждении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(зарегистрирован в Реестре государственной регистрации нормативных правовых актов за № 15537) (далее - Стандарт).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подача услугополучателем заявки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Стандарта.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подписью (далее – ЭЦП) соответствующего уведомления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стандарта – в течение 1 (одного) рабочего дня;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после подтверждения принятия заявки – в течение 2 (двух) рабочих дней;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финанса и учета услугодателя производит оплату субсидии – в течение 2 (двух) часов;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со дня получения уведомления в информационной системе субсидирования от финансового института по изменению условий действующего договора субсидирования: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проверку соответствия измененных условий договора субсидирования условиям, установленным в "Правила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205 "Об утверждении правил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(зарегистрирован в Реестре государственной регистрации нормативных правовых актов за № 13876) (далее - Правила);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предлагаемых изменений условиям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и оформляет решение по внесению изменения в договор субсидирования и уведомляет об этом финансовый институт – в течение 2 (двух) рабочих дней;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Правилы расторгает договоре субсидирования в одностороннем порядке – в течение 1 (одного) рабочего дня.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заявку либо мотивированный отказ;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в информационной системе субсидирования платежные поручения на выплату субсидий;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оплата субсидии;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договора субсидирования, внесение изменения;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расторжение договора субсидирования в одностороннем порядке.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финанса и учета услугодателя.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прохождение каждой процедуры (действия) с указанием длительности каждой процедуры (действия):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услугодателя с момента регистрации заявки подтверждает ее принятие путем подписания с использованием ЭЦП соответствующего уведомления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1 (одного) рабочего дня;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после подтверждения принятия заявки – в течение 2 (двух) рабочих дней;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финанса и учета услугодателя производит оплату субсидии – в течение 2 (двух) часов;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со дня получения уведомления в информационной системе субсидирования от финансового института по изменению условий действующего договора субсидирования: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соответствия измененных условий договора субсидирования условиям, установленным в Правиле;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предлагаемых изменений условиям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и оформляет решение по внесению изменения в договор субсидирования и уведомляет об этом финансовый институт – в течение 2 (двух) рабочих дней;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Правилы расторгает договор субсидирования в одностороннем порядке – в течение 1 (одного) рабочего дня.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бизнес – 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или БИН и пароля (процесс авторизации) на портале для получения государственной услуги;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или БИН и пароль;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регламенте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– Регламент),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 – АРМ РШЭП) для обработки запроса услугодателем;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 3 – проверка услугодателем заявки (переводной заявки) представленной услугополучателем;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 6 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 7 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процентной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кредитным и лизинговым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в рамках направления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оздоровлению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процентной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кредитным и лизинговым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в рамках направления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оздоровлению субъектов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"регионального шлюза" электронного правительства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  <w:r>
              <w:br/>
            </w:r>
          </w:p>
        </w:tc>
      </w:tr>
    </w:tbl>
    <w:bookmarkStart w:name="z15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16.07.2019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-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End w:id="60"/>
    <w:bookmarkStart w:name="z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61"/>
    <w:bookmarkStart w:name="z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62"/>
    <w:bookmarkStart w:name="z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10 марта 2017 года № 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Реестре государственной регистрации нормативных правовых актов за № 15136) (далее - Стандарт).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заявки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4"/>
    <w:bookmarkStart w:name="z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5"/>
    <w:bookmarkStart w:name="z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подписи (далее - ЭЦП) соответствующего уведомления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стандарта - в течение 1 (одного) рабочего дня;</w:t>
      </w:r>
    </w:p>
    <w:bookmarkEnd w:id="66"/>
    <w:bookmarkStart w:name="z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финанса и учета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после подтверждения принятия заявки - в течение 2 (двух) рабочих дней;</w:t>
      </w:r>
    </w:p>
    <w:bookmarkEnd w:id="67"/>
    <w:bookmarkStart w:name="z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финанса и учета услугодателя производит оплату субсидии – в течение 2 (двух) часов.</w:t>
      </w:r>
    </w:p>
    <w:bookmarkEnd w:id="68"/>
    <w:bookmarkStart w:name="z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69"/>
    <w:bookmarkStart w:name="z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заявку либо мотивированный отказ;</w:t>
      </w:r>
    </w:p>
    <w:bookmarkEnd w:id="70"/>
    <w:bookmarkStart w:name="z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в информационной системе субсидирования платежные поручения на выплату субсидий;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оплата субсидии.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финанса и учета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прохождение каждой процедуры (действия)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подписи (далее - ЭЦП) соответствующего уведомления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финанса и учета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после подтверждения принятия заявки -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финанса и учета услугодателя производит оплату субсидии – в течение 2 (двух) часов.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бизнес – идентификационного номера (далее – БИН) и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или 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или 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регламенте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Регламент),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заявки представленной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заявке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 ревизионных союзов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кооперативов на проведение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аудита сельскохозяйственных кооперативов"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государственный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"регионального шлюза" электронного правительства.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