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f36a" w14:textId="4f3f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2018 – 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21 мая 2018 года № 114. Зарегистрировано Департаментом юстиции Мангистауской области 5 июня 2018 года № 3623.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Мангистауской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Мангистауской области от 31.07.2019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государственный образовательный заказ на подготовку специалистов с техническим и профессиональным, послесредним образованием на 2018-2019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Мангистауской области"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специалистов.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экономики и бюджетного планирования Мангистауской области" предусмотреть финансирование государственного образовательного заказа по приему в учебные заведения технического и профессионального образования в 2018 - 2019 учебном году.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образования Мангистауской области":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размещение государственного образовательного заказа на подготовку специалистов с техническим и профессиональным образованием на 2018-2019 учебный год;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 – ресурсе акимата Мангистауской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области Сакеева Р.К.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"Управления образования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Койжанов Н.К.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05 2018 г.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05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2018-2019 учебный год  (для подготовки специалистов среднего звена) Администратор бюджетных программ - Государственное учреждение "Управление образования Мангистауской области"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2887"/>
        <w:gridCol w:w="3264"/>
        <w:gridCol w:w="5113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п/п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специальности технического и профессионального образования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специальности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Объем государственного образовательного заказа на 2018-2019 учебный год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0100000 – Образование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воспитательной работы (по уровням)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0300000 –Медицина, фармацевтика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0800000-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технологического оборудования и трубопроводов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 производство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0900000 - Энергетика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электро- механического оборудования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 менеджмент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1100000- Транспорт (по отраслям)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Судостроение и техническое обслуживание судовых машин и механизмов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Электрорадиомонтаж морской техники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строительно-дорожных машин и оборудования (по  отраслям)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1200000 - Производство, монтаж, эксплуатация и ремонт (по отраслям) Эксплуатация транспорта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1300000 - Связь, телекоммуникации и информационные технологии Электронная техника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 проводного вещания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мая 2018 года № 114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2018-2019 учебный год   (для подготовки специалистов с присвоением рабочих квалификаций) Администратор бюджетных программ - Государственное учреждение "Управление образования Мангистауской области"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2887"/>
        <w:gridCol w:w="3264"/>
        <w:gridCol w:w="5113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п/п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специальности технического и профессионального образования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специальности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Объем государственного образовательного заказа на 2018-2019 учебный год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0900000 - Энергетика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1100000- Транспорт (по отраслям)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Судостроение и техническое обслуживание судовых машин и механизмов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Холодильно-компрессорные машины и установки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1200000 - Производство, монтаж, эксплуатация и ремонт (по отраслям) Эксплуатация транспорта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1300000 - Связь, телекоммуникации и информационные технологии Электронная техника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2018-2019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2556"/>
        <w:gridCol w:w="8351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п/п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групп специальностей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Средние расходы  на обучение 1 специалиста   за учебный год (тысяча тенге)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с техническим и профессиональным образованием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– до 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