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b89b3" w14:textId="d6b89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подготовки и проведения отопительного сезона в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30 мая 2018 года № 19/231. Зарегистрировано Департаментом юстиции Мангистауской области 14 июня 2018 года № 3645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областной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подготовки и проведения отопительного сезона в Мангистауской области.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областного маслихата от 23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№ 7/94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подготовки и проведения отопительного сезона в Мангистауской области" (зарегистрировано в Реестре государственной регистрации нормативных правовых актов за № 3319, опубликовано 12 апреля 2017 года в Эталонном контрольном банке нормативных правовых актов Республики Казахстан).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Мангистауского областного маслихата" (руководитель аппарата Абилов Е.Д.)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Дарменов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 энергетики и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жилищно-коммунального хозяйства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области"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Аманбеков С.Х.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"30" 05 2018 года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2018 года № 19/231</w:t>
            </w:r>
            <w:r>
              <w:br/>
            </w:r>
          </w:p>
        </w:tc>
      </w:tr>
    </w:tbl>
    <w:bookmarkStart w:name="z14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подготовки и проведения отопительного  сезона в Мангистауской области 1. Общие положения</w:t>
      </w:r>
    </w:p>
    <w:bookmarkEnd w:id="11"/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подготовки и проведения отопительного сезона в Мангистауской области (далее – Правила) разработаны на основании Закона Республики Казахстан от 9 июля 2004 года "</w:t>
      </w:r>
      <w:r>
        <w:rPr>
          <w:rFonts w:ascii="Times New Roman"/>
          <w:b w:val="false"/>
          <w:i w:val="false"/>
          <w:color w:val="000000"/>
          <w:sz w:val="28"/>
        </w:rPr>
        <w:t>Об электроэнергетике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", Приказа Министра энергетики Республики Казахстан от 18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211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пользования тепловой энергией" (зарегистрирован в Министерстве юстиции Республики Казахстан за № 10234) и в соответствии с требованиями действующего законодательства Республики Казахстан.</w:t>
      </w:r>
    </w:p>
    <w:bookmarkEnd w:id="12"/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координируют деятельность местных исполнительных органов, организаций жилищно-коммунального и топливно-энергетического комплекса по подготовке объектов производственного, социального, жилищно-коммунального и топливно-энергетического комплекса области к отопительному сезону и для обеспечения устойчивого функционирования в период его прохождения.</w:t>
      </w:r>
    </w:p>
    <w:bookmarkEnd w:id="13"/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Организации и учреждения, входящие в жилищно-коммунальный и топливно-энергетический комплекс области, обеспечивают устойчивое тепло-, водо-, электро-, газо-, топливоснабжение и водоотведение потребителей, а также поддерживают необходимые параметры энергоносителей и обеспечивают нормативный температурный режим в жилых домах и зданиях с учетом их назначения и платежной дисциплины энергопотребления.</w:t>
      </w:r>
    </w:p>
    <w:bookmarkEnd w:id="14"/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Общая координация подготовки и проведения отопительного сезона по области осуществляется областным штабом по подготовке и проведению отопительного сезона, утвержденным постановлением акима области.</w:t>
      </w:r>
    </w:p>
    <w:bookmarkEnd w:id="15"/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Координация подготовки и проведения отопительного сезона в городах и районах осуществляется городскими и районными штабами (далее – городской, районный штаб), утвержденными постановлениями акимов городов и районов.</w:t>
      </w:r>
    </w:p>
    <w:bookmarkEnd w:id="16"/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Порядок представления ежегодного плана подготовки объектов инженерно-энергетического комплекса и жилищно-коммунального хозяйства регионов области к работе в зимних условиях в предстоящем отопительном сезоне (далее – план подготовки к отопительному сезону):</w:t>
      </w:r>
    </w:p>
    <w:bookmarkEnd w:id="17"/>
    <w:bookmarkStart w:name="z1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предприятия, входящие в жилищно - коммунальный и топливно-энергетический комплекс области, представляют ежегодно, по окончании отопительного сезона, планы подготовки к отопительному сезону в местные исполнительные органы городов и районов;</w:t>
      </w:r>
    </w:p>
    <w:bookmarkEnd w:id="18"/>
    <w:bookmarkStart w:name="z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местные исполнительные органы городов и районов объединяют представленные планы подготовки к отопительному сезону в единый план;</w:t>
      </w:r>
    </w:p>
    <w:bookmarkEnd w:id="19"/>
    <w:bookmarkStart w:name="z1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местные исполнительные органы городов и районов представляют ежегодно до 15 мая единые планы подготовки к отопительному сезону в государственное учреждение "Управление энергетики и жилищно-коммунального хозяйства Мангистауской области" для свода.</w:t>
      </w:r>
    </w:p>
    <w:bookmarkEnd w:id="20"/>
    <w:bookmarkStart w:name="z2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Отчеты по выполнению планов подготовки к отопительному сезону представляются в следующем порядке:</w:t>
      </w:r>
    </w:p>
    <w:bookmarkEnd w:id="21"/>
    <w:bookmarkStart w:name="z2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предприятиями, входящими в жилищно-коммунальный и топливно-энергетический комплекс, еженедельно по понедельникам - в местные исполнительные органы городов и районов;</w:t>
      </w:r>
    </w:p>
    <w:bookmarkEnd w:id="22"/>
    <w:bookmarkStart w:name="z2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местными исполнительными органами городов и районов сводный отчет по своему региону еженедельно по вторникам - в государственное учреждение "Управление энергетики и жилищно-коммунального хозяйства Мангистауской области";</w:t>
      </w:r>
    </w:p>
    <w:bookmarkEnd w:id="23"/>
    <w:bookmarkStart w:name="z2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государственное учреждение "Управление энергетики и жилищно-коммунального хозяйства Мангистауской области" представляет сводный отчет по области еженедельно по средам в акимат Мангистауской области.</w:t>
      </w:r>
    </w:p>
    <w:bookmarkEnd w:id="24"/>
    <w:bookmarkStart w:name="z2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невыполнении запланированных работ при подготовке к отопительному сезону к отчету прилагаются:</w:t>
      </w:r>
    </w:p>
    <w:bookmarkEnd w:id="25"/>
    <w:bookmarkStart w:name="z2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справка с указанием причин невыполнения;</w:t>
      </w:r>
    </w:p>
    <w:bookmarkEnd w:id="26"/>
    <w:bookmarkStart w:name="z2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принимаемые меры по исправлению ситуации;</w:t>
      </w:r>
    </w:p>
    <w:bookmarkEnd w:id="27"/>
    <w:bookmarkStart w:name="z2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новые сроки выполнения работ.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отопительному сезону</w:t>
      </w:r>
    </w:p>
    <w:bookmarkStart w:name="z2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Границы ответственности между потребителем и энергопередающей или энергопроизводящей организациями за состояние и обслуживание систем теплопотребления определяются их балансовой принадлежностью или по согласованию сторон.</w:t>
      </w:r>
    </w:p>
    <w:bookmarkEnd w:id="29"/>
    <w:bookmarkStart w:name="z2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целях обеспечения надежного теплоснабжения потребитель:</w:t>
      </w:r>
    </w:p>
    <w:bookmarkEnd w:id="30"/>
    <w:bookmarkStart w:name="z3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своевременно оплачивает за потребленную тепловую энергию;</w:t>
      </w:r>
    </w:p>
    <w:bookmarkEnd w:id="31"/>
    <w:bookmarkStart w:name="z3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допускает представителей энергопередающей (энергопроизводящей) организации для проведения пломбирования спускных кранов, арматуры, контрольно-измерительных приборов, расположенных до узла учета тепловой энергии, и обеспечивает сохранность установленных пломб, а их снятие производит с уведомлением энергоснабжающей организации;</w:t>
      </w:r>
    </w:p>
    <w:bookmarkEnd w:id="32"/>
    <w:bookmarkStart w:name="z3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соблюдает заданные режимы теплопотребления;</w:t>
      </w:r>
    </w:p>
    <w:bookmarkEnd w:id="33"/>
    <w:bookmarkStart w:name="z3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допускает работников местных исполнительных органов, энергопередающей (или энергопроизводящей) и (или) энергоснабжающей организаций для осмотра технического состояния тепловых сетей, теплопотребляющих установок и приборов коммерческого учета;</w:t>
      </w:r>
    </w:p>
    <w:bookmarkEnd w:id="34"/>
    <w:bookmarkStart w:name="z3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перед каждым отопительным сезоном проводит приемо-сдаточные (технические, предусмотренные актом технической готовности) испытания и наладку теплопотребляющих установок.</w:t>
      </w:r>
    </w:p>
    <w:bookmarkEnd w:id="35"/>
    <w:bookmarkStart w:name="z3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Энергоснабжающая и (или) энергопередающая организации прекращают полностью или частично подачу тепловой энергии потребителю в случаях:</w:t>
      </w:r>
    </w:p>
    <w:bookmarkEnd w:id="36"/>
    <w:bookmarkStart w:name="z3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отсутствия оплаты, а также неполной оплаты за потребленную тепловую энергию в установленные договором теплоснабжения сроки; </w:t>
      </w:r>
    </w:p>
    <w:bookmarkEnd w:id="37"/>
    <w:bookmarkStart w:name="z3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самовольного подключения к тепловой сети новых мощностей и субпотребителей; </w:t>
      </w:r>
    </w:p>
    <w:bookmarkEnd w:id="38"/>
    <w:bookmarkStart w:name="z3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присоединения систем теплопотребления до приборов коммерческого учета;</w:t>
      </w:r>
    </w:p>
    <w:bookmarkEnd w:id="39"/>
    <w:bookmarkStart w:name="z3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превышения расчетных тепловых нагрузок, обусловленных договором, и договорных режимов потребления без согласования с энергоснабжающей организацией;</w:t>
      </w:r>
    </w:p>
    <w:bookmarkEnd w:id="40"/>
    <w:bookmarkStart w:name="z4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возврата менее 30 % объема конденсата, предусмотренного договором, если иное не предусмотрено соглашением сторон; </w:t>
      </w:r>
    </w:p>
    <w:bookmarkEnd w:id="41"/>
    <w:bookmarkStart w:name="z4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отсутствия персонала соответствующей квалификации для обслуживания систем теплопотребления (за исключением потребителей, использующих тепловую энергию для бытовых нужд);</w:t>
      </w:r>
    </w:p>
    <w:bookmarkEnd w:id="42"/>
    <w:bookmarkStart w:name="z4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необеспечения предписаний местных исполнительных органов в установленные сроки;</w:t>
      </w:r>
    </w:p>
    <w:bookmarkEnd w:id="43"/>
    <w:bookmarkStart w:name="z4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нарушения технических требований настоящих Правил;</w:t>
      </w:r>
    </w:p>
    <w:bookmarkEnd w:id="44"/>
    <w:bookmarkStart w:name="z4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недопущения представителей местных исполнительных органов и представителей энергоснабжающей и (или) энергопередающей (энергопроизводящей) организаций к системам теплопотребления и (или) к приборам коммерческого учета тепловой энергии; </w:t>
      </w:r>
    </w:p>
    <w:bookmarkEnd w:id="45"/>
    <w:bookmarkStart w:name="z4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аварийной ситуации;</w:t>
      </w:r>
    </w:p>
    <w:bookmarkEnd w:id="46"/>
    <w:bookmarkStart w:name="z4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подключения к тепловой сети энергопередающей (энергопроизводящей) организации без акта технической готовности теплопотребляющих установок и теплосетей потребителя к работе в осенне-зимний период.</w:t>
      </w:r>
    </w:p>
    <w:bookmarkEnd w:id="47"/>
    <w:bookmarkStart w:name="z4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принятия неотложных мер по предупреждению или ликвидации аварий в своей сети энергопередающая или энергопроизводящая организация временно отключает систему теплопотребления потребителя с обязательным его извещением, с последующим перерасчетом энергоснабжающей организацией за недопоставленную тепловую энергию потребителю.</w:t>
      </w:r>
    </w:p>
    <w:bookmarkEnd w:id="48"/>
    <w:bookmarkStart w:name="z4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Эксплуатация и проведение ремонтных работ на теплоисточниках и теплосетях осуществляется в соответствии с действующей нормативно-технической документацией.</w:t>
      </w:r>
    </w:p>
    <w:bookmarkEnd w:id="49"/>
    <w:bookmarkStart w:name="z4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Работы по реконструкции и капитальному ремонту теплоисточников и тепловых сетей производятся в межотопительный период по графикам производства работ, согласованным с местными исполнительными органами. При этом принимаются меры по обеспечению электроснабжения, теплоснабжения, газоснабжения и водоснабжения зданий (жилых домов) в соответствии с условиями договора на пользование тепловой энергией.</w:t>
      </w:r>
    </w:p>
    <w:bookmarkEnd w:id="50"/>
    <w:bookmarkStart w:name="z5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Местные исполнительные органы осуществляют контроль за эксплуатацией и техническим состоянием котельных, тепловых сетей и теплоиспользующих установок потребителей, подготовкой и осуществлением ремонтно-восстановительных работ по котельным, тепловым сетям и их функционированием в осенне-зимний период.</w:t>
      </w:r>
    </w:p>
    <w:bookmarkEnd w:id="51"/>
    <w:bookmarkStart w:name="z5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Работы на источниках теплоснабжения и центральных тепловых пунктах рекомендуется выполнять в следующие сроки:</w:t>
      </w:r>
    </w:p>
    <w:bookmarkEnd w:id="52"/>
    <w:bookmarkStart w:name="z5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необходимые для обеспечения нужд отопления в осенний период - ежегодно в срок до 1 сентября;</w:t>
      </w:r>
    </w:p>
    <w:bookmarkEnd w:id="53"/>
    <w:bookmarkStart w:name="z5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необходимые для обеспечения нужд отопления в период прохождения зимнего максимума нагрузок - ежегодно в срок до 1 октября.</w:t>
      </w:r>
    </w:p>
    <w:bookmarkEnd w:id="54"/>
    <w:bookmarkStart w:name="z5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по ремонту и профилактике электрических, водопроводных и газовых коммуникаций, обеспечивающих источники теплоснабжения, рекомендуется закончить до 1 сентября.</w:t>
      </w:r>
    </w:p>
    <w:bookmarkEnd w:id="55"/>
    <w:bookmarkStart w:name="z5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Работы по планово-предупредительному ремонту резервного топливного хозяйства рекомендуется завершить до 1 сентября.</w:t>
      </w:r>
    </w:p>
    <w:bookmarkEnd w:id="56"/>
    <w:bookmarkStart w:name="z5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осенне-зимний период норма эксплуатационного запаса топлива для энергопроизводящих организаций, работающих на газообразном топливе, у которых твердое топливо и (или) мазут является:</w:t>
      </w:r>
    </w:p>
    <w:bookmarkEnd w:id="57"/>
    <w:bookmarkStart w:name="z5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аварийным топливом, количество топлива на 5 суток;</w:t>
      </w:r>
    </w:p>
    <w:bookmarkEnd w:id="58"/>
    <w:bookmarkStart w:name="z5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резервным топливом, количество топлива на 10 суток.</w:t>
      </w:r>
    </w:p>
    <w:bookmarkEnd w:id="59"/>
    <w:bookmarkStart w:name="z5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Купля-продажа тепловой энергии осуществляется на основании договора, заключаемого между энергоснабжающей организацией и потребителем, который присоединен к тепловым сетям энергопередающей или энергопроизводящей организации. </w:t>
      </w:r>
    </w:p>
    <w:bookmarkEnd w:id="60"/>
    <w:bookmarkStart w:name="z6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Споры, возникающие между энергопроизводящими, энергопередающими, энергоснабжающими организациями и потребителями при пользовании тепловой энергией решаются в порядке, установленном гражданским законодательством Республики Казахстан.</w:t>
      </w:r>
    </w:p>
    <w:bookmarkEnd w:id="61"/>
    <w:bookmarkStart w:name="z6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Представляет акты промывки, опрессовки и наладки в энергопередающую (энергопроизводящую) организацию для получения акта технической готовности теплопотребляющих установок и тепловых сетей к предстоящему отопительному сезону.</w:t>
      </w:r>
    </w:p>
    <w:bookmarkEnd w:id="62"/>
    <w:bookmarkStart w:name="z6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Готовность к отопительному сезону источников теплоснабжения, тепловых пунктов, тепловых сетей и в целом теплоснабжающих организаций определяется на заседании городских и районных штабов.</w:t>
      </w:r>
    </w:p>
    <w:bookmarkEnd w:id="63"/>
    <w:bookmarkStart w:name="z6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Готовность источников теплоснабжения подтверждается при условии:</w:t>
      </w:r>
    </w:p>
    <w:bookmarkEnd w:id="64"/>
    <w:bookmarkStart w:name="z6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выполнения плановых ремонтов основного и вспомогательного оборудования;</w:t>
      </w:r>
    </w:p>
    <w:bookmarkEnd w:id="65"/>
    <w:bookmarkStart w:name="z6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готовности тепловых сетей и теплоисточников к работе в расчетном режиме;</w:t>
      </w:r>
    </w:p>
    <w:bookmarkEnd w:id="66"/>
    <w:bookmarkStart w:name="z6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испытания резервных источников электроснабжения;</w:t>
      </w:r>
    </w:p>
    <w:bookmarkEnd w:id="67"/>
    <w:bookmarkStart w:name="z6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окончания всех работ по отоплению, утеплению и освещению зданий и рабочих мест;</w:t>
      </w:r>
    </w:p>
    <w:bookmarkEnd w:id="68"/>
    <w:bookmarkStart w:name="z6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выполнения мероприятий по предупреждению повреждений оборудования, технологических схем и сооружений в условиях низких температур наружного воздуха;</w:t>
      </w:r>
    </w:p>
    <w:bookmarkEnd w:id="69"/>
    <w:bookmarkStart w:name="z6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выполнения планов проверки устройств релейной защиты и противоаварийной автоматики;</w:t>
      </w:r>
    </w:p>
    <w:bookmarkEnd w:id="70"/>
    <w:bookmarkStart w:name="z7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укомплектованности рабочих мест обученным и аттестованным персоналом;</w:t>
      </w:r>
    </w:p>
    <w:bookmarkEnd w:id="71"/>
    <w:bookmarkStart w:name="z7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выполнения плана по созданию запасов основного топлива и запасов резервного топлива в соответствии с проектом на источник теплоснабжения, проведения комплекса работ по подготовке к работе резервных топливных хозяйств;</w:t>
      </w:r>
    </w:p>
    <w:bookmarkEnd w:id="72"/>
    <w:bookmarkStart w:name="z7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получения акта технического освидетельствования и испытаний оборудования;</w:t>
      </w:r>
    </w:p>
    <w:bookmarkEnd w:id="73"/>
    <w:bookmarkStart w:name="z7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получения паспорта готовности к отопительному сезону объектов и оборудования к очередной работе в осенне-зимний период ежегодно до 1 октября.</w:t>
      </w:r>
    </w:p>
    <w:bookmarkEnd w:id="74"/>
    <w:bookmarkStart w:name="z7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Подготовку к отопительному сезону построенных котельных, тепловых сетей, тепловых пунктов, насосных станций, систем центрального отопления и горячего водоснабжения домов-новостроек, не принятых в эксплуатацию заказчиками (потребителями) и теплоснабжающими организациями, обеспечивают строительные (подрядные) организации.</w:t>
      </w:r>
    </w:p>
    <w:bookmarkEnd w:id="75"/>
    <w:bookmarkStart w:name="z7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Перечень организационных мероприятий по подготовке инженерных сетей потребителей к отопительному сезону включает:</w:t>
      </w:r>
    </w:p>
    <w:bookmarkEnd w:id="76"/>
    <w:bookmarkStart w:name="z7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назначение лица, ответственного за эксплуатацию инженерных сетей;</w:t>
      </w:r>
    </w:p>
    <w:bookmarkEnd w:id="77"/>
    <w:bookmarkStart w:name="z7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подготовку лиц, ответственных за эксплуатацию инженерных сетей: проведение обучения и проверку знаний правил технической эксплуатации инженерных сетей, правил техники безопасности при эксплуатации инженерных сетей с обязательным участием представителя энергоснабжающих организаций;</w:t>
      </w:r>
    </w:p>
    <w:bookmarkEnd w:id="78"/>
    <w:bookmarkStart w:name="z7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подготовку полного пакета технической документации;</w:t>
      </w:r>
    </w:p>
    <w:bookmarkEnd w:id="79"/>
    <w:bookmarkStart w:name="z7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проверки контрольно-измерительных приборов и приборов коммерческого учета;</w:t>
      </w:r>
    </w:p>
    <w:bookmarkEnd w:id="80"/>
    <w:bookmarkStart w:name="z8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выполнение тепловой изоляции всех трубопроводов теплоснабжения и горячей воды в пределах подвальных и чердачных помещений;</w:t>
      </w:r>
    </w:p>
    <w:bookmarkEnd w:id="81"/>
    <w:bookmarkStart w:name="z8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ремонт входных дверей подъездов и подвалов;</w:t>
      </w:r>
    </w:p>
    <w:bookmarkEnd w:id="82"/>
    <w:bookmarkStart w:name="z8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закрытие окон чердаков и подвалов;</w:t>
      </w:r>
    </w:p>
    <w:bookmarkEnd w:id="83"/>
    <w:bookmarkStart w:name="z8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восстановление двойного остекления окон лестничных клеток (при наличии);</w:t>
      </w:r>
    </w:p>
    <w:bookmarkEnd w:id="84"/>
    <w:bookmarkStart w:name="z8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восстановление и включение в работу отопления лестничных клеток;</w:t>
      </w:r>
    </w:p>
    <w:bookmarkEnd w:id="85"/>
    <w:bookmarkStart w:name="z8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по обеспечению утепления квартир жильцами;</w:t>
      </w:r>
    </w:p>
    <w:bookmarkEnd w:id="86"/>
    <w:bookmarkStart w:name="z8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ремонта помещения теплового пункта: побелка, покраска, обеспечение необходимого освещения и надежного запирания;</w:t>
      </w:r>
    </w:p>
    <w:bookmarkEnd w:id="87"/>
    <w:bookmarkStart w:name="z8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восстановление теплоизоляции наружных трубопроводов и арматуры;</w:t>
      </w:r>
    </w:p>
    <w:bookmarkEnd w:id="88"/>
    <w:bookmarkStart w:name="z8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проведение проверки и ремонта всей установленной запорной, регулирующей арматуры теплоиспользующих установок;</w:t>
      </w:r>
    </w:p>
    <w:bookmarkEnd w:id="89"/>
    <w:bookmarkStart w:name="z8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проверка технических термометров, очистка гильзы с последующей заливкой технического масла;</w:t>
      </w:r>
    </w:p>
    <w:bookmarkEnd w:id="90"/>
    <w:bookmarkStart w:name="z9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проведение наладочных мероприятий;</w:t>
      </w:r>
    </w:p>
    <w:bookmarkEnd w:id="91"/>
    <w:bookmarkStart w:name="z9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установка опломбированных, проверенных монометров;</w:t>
      </w:r>
    </w:p>
    <w:bookmarkEnd w:id="92"/>
    <w:bookmarkStart w:name="z9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проведение гидропневматической промывки с механической очисткой элементов систем теплопотребления и гидравлического испытания систем теплопотребления всех элементов на механическую прочность и гидравлическую плотность системы теплопотребления (гидравлическая опрессовка) проводится в присутствии представителей энергоснабжающей организации с составлением акта установленного образца;</w:t>
      </w:r>
    </w:p>
    <w:bookmarkEnd w:id="93"/>
    <w:bookmarkStart w:name="z9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проверка сопротивления изоляции электропроводок зданий (домов);</w:t>
      </w:r>
    </w:p>
    <w:bookmarkEnd w:id="94"/>
    <w:bookmarkStart w:name="z9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установка и проверка дроссельных устройств проводится в соответствии с нормативно-технической документацией и полученными расчетами в присутствии представителей энергоснабжающей организации;</w:t>
      </w:r>
    </w:p>
    <w:bookmarkEnd w:id="95"/>
    <w:bookmarkStart w:name="z9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выполнение гидроизоляции всех трубопроводов теплоснабжения и горячей воды в подвальных и чердачных помещениях.</w:t>
      </w:r>
    </w:p>
    <w:bookmarkEnd w:id="96"/>
    <w:bookmarkStart w:name="z9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Арендатор либо собственник подвальных помещений, по которым проходят транзитом инженерные коммуникации, обеспечивает свободный доступ (в любое время суток для производства аварийно-восстановительных работ) персонала эксплуатирующих организаций для выполнения работ по ремонту и обслуживанию инженерных сетей.</w:t>
      </w:r>
    </w:p>
    <w:bookmarkEnd w:id="97"/>
    <w:bookmarkStart w:name="z9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Готовность жилых и общественных зданий к зимним условиям подтверждается паспортами готовности, которые оформляются до начала отопительного сезона ежегодно в срок до 1 октября на основании актов проверки готовности объектов теплоснабжающей организацией и актов проверок многоквартирных домов, оформленных по результатам весеннего и осеннего осмотров зданий и внутридомовых систем.</w:t>
      </w:r>
    </w:p>
    <w:bookmarkEnd w:id="98"/>
    <w:bookmarkStart w:name="z9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Приемка систем теплопотребления после выполнения работ осуществляется теплоснабжающей организацией и оформляется актом технической готовности.</w:t>
      </w:r>
    </w:p>
    <w:bookmarkEnd w:id="99"/>
    <w:bookmarkStart w:name="z9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теплопотребления, не принятые по акту технической готовности, считаются неподготовленными к отопительному сезону и подлежат повторному техническому обследованию.</w:t>
      </w:r>
    </w:p>
    <w:bookmarkEnd w:id="100"/>
    <w:bookmarkStart w:name="z10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оформления акта технической готовности объекта теплоснабжающей организацией включение системы теплопотребления не допускается.</w:t>
      </w:r>
    </w:p>
    <w:bookmarkEnd w:id="101"/>
    <w:bookmarkStart w:name="z10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Не допускается подключение потребителей тепловой энергии к системам теплоснабжения, если отсутствует возможность энергоснабжающих и (или) энергопередающих организаций обеспечить теплоснабжение в соответствии с действующей нормативно-технической документацией.</w:t>
      </w:r>
    </w:p>
    <w:bookmarkEnd w:id="102"/>
    <w:bookmarkStart w:name="z10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Потребительские свойства и режим предоставления тепловой энергии соответствуют требованиям, установленным действующей нормативно-технической документацией, при условии выполнения потребителем комплекса мероприятий по подготовке к отопительному сезону и оформления акта технической готовности, выданного энергоснабжающей и (или) энергопередающей организацией и получения заключения экспертной организации, кроме случаев плановых ремонтов, аварийно-восстановительных работ.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Опробование систем теплоснабжения</w:t>
      </w:r>
    </w:p>
    <w:bookmarkStart w:name="z10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Для проверки готовности источников теплоснабжения, тепловых сетей к началу отопительного сезона и выявления скрытых дефектов проводится опробование систем теплоснабжения.</w:t>
      </w:r>
    </w:p>
    <w:bookmarkEnd w:id="104"/>
    <w:bookmarkStart w:name="z10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Включение оборудования теплоисточников и подключение зданий (домов) производится в следующем порядке:</w:t>
      </w:r>
    </w:p>
    <w:bookmarkEnd w:id="105"/>
    <w:bookmarkStart w:name="z10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первые сутки:</w:t>
      </w:r>
    </w:p>
    <w:bookmarkEnd w:id="106"/>
    <w:bookmarkStart w:name="z10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теплоисточниках выполняются работы по сборке схем теплофикационного оборудования, расконсервированию и опробованию оборудования, максимально допустимому заполнению баков-аккумуляторов, заполнению водой и постановке под давление подающего и обратного трубопровода тепловых сетей и установлению циркуляции;</w:t>
      </w:r>
    </w:p>
    <w:bookmarkEnd w:id="107"/>
    <w:bookmarkStart w:name="z10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внутридомовых системах производятся работы по установке пускового положения арматуры, заполнению подводящих трубопроводов и систем теплоснабжения водой, проверка наличия поверенных контрольно-измерительных приборов и регуляторов;</w:t>
      </w:r>
    </w:p>
    <w:bookmarkEnd w:id="108"/>
    <w:bookmarkStart w:name="z10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начиная со вторых суток производится подключение зданий в строгом соответствии с графиком.</w:t>
      </w:r>
    </w:p>
    <w:bookmarkEnd w:id="109"/>
    <w:bookmarkStart w:name="z10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Пуск и опробование магистральных и распределительных тепловых сетей производится пусконаладочной бригадой.</w:t>
      </w:r>
    </w:p>
    <w:bookmarkEnd w:id="110"/>
    <w:bookmarkStart w:name="z11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пуска проверяется исправность оборудования пускаемого участка сети, просматриваются акты испытаний, промывки и приемки.</w:t>
      </w:r>
    </w:p>
    <w:bookmarkEnd w:id="111"/>
    <w:bookmarkStart w:name="z11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Выявленные в процессе опробования замечания по тепловым сетям, источникам теплоснабжения и потребителям устраняются до начала отопительного сезона.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Режим отопления</w:t>
      </w:r>
    </w:p>
    <w:bookmarkStart w:name="z11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Теплоснабжающим организациям рекомендуется разработать и согласовать до 1 сентября с местными исполнительными органами городов и районов графики опробования, подключения систем теплоснабжения и расчетные графики гидравлических и температурных параметров. Трубопроводы тепловых сетей обеспечивают потребителям теплоносителя подачу воды и пара, установленных параметров, в соответствии с заданным графиком.</w:t>
      </w:r>
    </w:p>
    <w:bookmarkEnd w:id="113"/>
    <w:bookmarkStart w:name="z11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графиках подключения соблюдается следующая очередность подключения потребителей:</w:t>
      </w:r>
    </w:p>
    <w:bookmarkEnd w:id="114"/>
    <w:bookmarkStart w:name="z11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детские, лечебные и школьные учреждения, другие учебные заведения;</w:t>
      </w:r>
    </w:p>
    <w:bookmarkEnd w:id="115"/>
    <w:bookmarkStart w:name="z11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жилые здания, гостиницы, общежития;</w:t>
      </w:r>
    </w:p>
    <w:bookmarkEnd w:id="116"/>
    <w:bookmarkStart w:name="z11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общественные и бытовые здания, театры, дома культуры, административные здания, промышленные предприятия и прочие здания.</w:t>
      </w:r>
    </w:p>
    <w:bookmarkEnd w:id="117"/>
    <w:bookmarkStart w:name="z11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количества одновременно заполняемых внутридомовых сетей необходимо учитывать обеспеченность источников теплоснабжения хозяйственно-питьевой водой, производительность водоподготовки и подпиточных устройств.</w:t>
      </w:r>
    </w:p>
    <w:bookmarkEnd w:id="118"/>
    <w:bookmarkStart w:name="z11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 средней температуре наружного воздуха +8° С и ниже в течение трех суток или прогнозе о резком понижении температуры наружного воздуха акимы городов и районов соответствующим распоряжением объявляют о начале отопительного сезона.</w:t>
      </w:r>
    </w:p>
    <w:bookmarkEnd w:id="119"/>
    <w:bookmarkStart w:name="z11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После подключения всех зданий (домов) эксплуатирующие организации проводят проверку состояния оборудования и первичную регулировку внутридомовых систем.</w:t>
      </w:r>
    </w:p>
    <w:bookmarkEnd w:id="120"/>
    <w:bookmarkStart w:name="z12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Недостатки в работе источников теплоснабжения, тепловых сетей и внутридомовых систем, выявленные в процессе эксплуатации, устраняются до начала отопительного сезона.</w:t>
      </w:r>
    </w:p>
    <w:bookmarkEnd w:id="121"/>
    <w:bookmarkStart w:name="z12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Во время отопительного сезона теплоснабжающая организация согласно договора на оказание услуг по передаче и (или) распределению тепловой энергии обеспечивает:</w:t>
      </w:r>
    </w:p>
    <w:bookmarkEnd w:id="122"/>
    <w:bookmarkStart w:name="z12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равных условий для всех потребителей услуг по передаче и (или) распределению тепловой энергии;</w:t>
      </w:r>
    </w:p>
    <w:bookmarkEnd w:id="123"/>
    <w:bookmarkStart w:name="z12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поддерживает на границе раздела балансовой принадлежности тепловых сетей параметры тепловой энергии, заданные Договором;</w:t>
      </w:r>
    </w:p>
    <w:bookmarkEnd w:id="124"/>
    <w:bookmarkStart w:name="z12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заключает с потребителем договор на предоставление услуг по передаче и (или) распределению тепловой энергии;</w:t>
      </w:r>
    </w:p>
    <w:bookmarkEnd w:id="125"/>
    <w:bookmarkStart w:name="z12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предоставляет потребителю услуги по передаче и (или) распределению тепловой энергии соответствующего качества в порядке и сроки, определенные условиями Договора.</w:t>
      </w:r>
    </w:p>
    <w:bookmarkEnd w:id="126"/>
    <w:bookmarkStart w:name="z12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После объявления отопительного сезона:</w:t>
      </w:r>
    </w:p>
    <w:bookmarkEnd w:id="127"/>
    <w:bookmarkStart w:name="z12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уточняется схема оповещения, устанавливается дежурство ответственных работников объектов жилищно-коммунального и энергетического комплекса области;</w:t>
      </w:r>
    </w:p>
    <w:bookmarkEnd w:id="128"/>
    <w:bookmarkStart w:name="z12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приводятся в готовность аварийно-восстановительные бригады на предприятиях;</w:t>
      </w:r>
    </w:p>
    <w:bookmarkEnd w:id="129"/>
    <w:bookmarkStart w:name="z12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персоналом организаций, эксплуатирующих здания (дома), организуется периодическая проверка и контроль за работой систем теплоносителя и состоянием утепления зданий;</w:t>
      </w:r>
    </w:p>
    <w:bookmarkEnd w:id="130"/>
    <w:bookmarkStart w:name="z13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источниках теплоснабжения проверяется работа резервного и аварийного оборудования, наличие основного и резервного топлива, инструмента, материалов и запасных частей.</w:t>
      </w:r>
    </w:p>
    <w:bookmarkEnd w:id="131"/>
    <w:bookmarkStart w:name="z13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подготовку к отопительному сезону тепловых сетей, центральных тепловых пунктов, насосных станций, систем центрального отопления и горячего водоснабжения домов-новостроек, не принятых в эксплуатацию специализированными организациями, обеспечивают строительные организации;</w:t>
      </w:r>
    </w:p>
    <w:bookmarkEnd w:id="132"/>
    <w:bookmarkStart w:name="z13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все необходимые врезки в инженерные коммуникации выполняются до 1 октября соответствующего года. В отопительный период врезки в инженерные коммуникации не допускаются.</w:t>
      </w:r>
    </w:p>
    <w:bookmarkEnd w:id="133"/>
    <w:bookmarkStart w:name="z13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 объявлением аварийной ситуации на теплоисточнике и тепловых сетях:</w:t>
      </w:r>
    </w:p>
    <w:bookmarkEnd w:id="134"/>
    <w:bookmarkStart w:name="z13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всех объектах жилищно-коммунального и энергетического комплекса вводится круглосуточное дежурство;</w:t>
      </w:r>
    </w:p>
    <w:bookmarkEnd w:id="135"/>
    <w:bookmarkStart w:name="z13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распоряжению акимов городов и районов на предприятиях и в организациях вводится повышенная готовность вспомогательных аварийно-восстановительных бригад, обеспеченных механизмами и материалами для использования в аварийных ситуациях.</w:t>
      </w:r>
    </w:p>
    <w:bookmarkEnd w:id="136"/>
    <w:bookmarkStart w:name="z13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Необходимые мероприятия и действия персонала организаций, эксплуатирующих здания (дома), при усиленном и внерасчетном режимах указываются в соответствующих методиках организаций.</w:t>
      </w:r>
    </w:p>
    <w:bookmarkEnd w:id="137"/>
    <w:bookmarkStart w:name="z13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Собственники инженерных сетей и коммуникаций, находящихся в зоне повреждения тепловых сетей, обеспечивают, при получении телефонограммы, в течение одного часа выезд своих представителей для согласования выполнения земляных работ.</w:t>
      </w:r>
    </w:p>
    <w:bookmarkEnd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Завершение отопительного сезона и обеспечение горячего водоснабжения в межотопительный период</w:t>
      </w:r>
    </w:p>
    <w:bookmarkStart w:name="z13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При средней температуре наружного воздуха +8°С и выше в течение трех суток или прогнозе о резком повышении температуры наружного воздуха акимы городов и районов соответствующим распоряжением объявляют о завершении отопительного сезона.</w:t>
      </w:r>
    </w:p>
    <w:bookmarkEnd w:id="139"/>
    <w:bookmarkStart w:name="z13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После окончания отопительного сезона организации, эксплуатирующие здания (дома), отключают систему центрального отопления и обеспечивают работу систем горячего водоснабжения по летней схеме.</w:t>
      </w:r>
    </w:p>
    <w:bookmarkEnd w:id="140"/>
    <w:bookmarkStart w:name="z14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В межотопительный период теплоснабжающие организации обеспечивают горячее водоснабжение потребителей по утвержденной схеме работы оборудования источников тепла и тепловых сетей. Температура воды, подаваемой к границе балансовой принадлежности, отвечает требованиям технических и санитарных норм. Не допускаются перерывы в подаче горячей воды больше сроков, установленных графиками, согласованными с местными исполнительными органами, на время, необходимое для ремонта тепловых сетей, оборудования на источниках теплоснабжения, подготовки элеваторных узлов, автоматизированных тепловых пунктов и внутридомовых систем.</w:t>
      </w:r>
    </w:p>
    <w:bookmarkEnd w:id="141"/>
    <w:bookmarkStart w:name="z14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Ремонт тепловых сетей, тепловых пунктов и систем теплопотребления рекомендуется производить одновременно до 1 сентября. Рекомендуемый срок ремонта, связанный с прекращением горячего водоснабжения, - 14 календарных дней.</w:t>
      </w:r>
    </w:p>
    <w:bookmarkEnd w:id="142"/>
    <w:bookmarkStart w:name="z14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В случаях, неурегулированных настоящими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, следует руководствоваться нормами действующего законодательства Республики Казахстан.</w:t>
      </w:r>
    </w:p>
    <w:bookmarkEnd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Ответственность за нарушение Правил</w:t>
      </w:r>
    </w:p>
    <w:bookmarkStart w:name="z14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Ответственность услугодателей и потребителей за нарушение Правил определяется в соответствии с действующим законодательством Республики Казахстан.</w:t>
      </w:r>
    </w:p>
    <w:bookmarkEnd w:id="1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