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4cd57" w14:textId="0b4cd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некоторых населенных пунктов Каракиянского района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Мангистауского областного маслихата от 30 мая 2018 года № 19/229 и постановление акимата Мангистауской области от 30 мая 2018 года № 138. Зарегистрировано Департаментом юстиции Мангистауской области 14 июня 2018 года № 3647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8 декабря 1993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административно-территориальном устройстве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учитывая мнение Каракиянского районного маслихата и акимата Каракиянского района, акимат области ПОСТАНОВЛЯЕТ и областной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Упразднить и исключить из учетных данных следующие населенные пункты Каракиянского района Мангистауской области, в которых численность постоянного населения стала менее пятидесяти человек: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населенный пункт Толеп Куландинского сельского округа;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населенные пункты Кызылсу, Бостанкум Бостанского сельского округа.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областного маслихата" (руководитель аппарата Абилов Е.Д.) обеспечить государственную регистрацию данного совместного постановления и решения (далее – постановление и решение)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и решения возложить на заместителя акима области Жусупова Б.К.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и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Дарменов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