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a492" w14:textId="736a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постановление акимата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28 мая 2018 года № 120. Зарегистрировано Департаментом юстиции Мангистауской области 15 июня 2018 года № 3650. Утратило силу постановлением акимата Мангистауской области от 20 марта 2020 года № 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акимат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№ 2815, опубликовано 7 сентября 2015 года в информационно-правовой системе "Әділет")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"Проведение регистрации и перерегистрации лиц, осуществляющих миссионерскую деятельность", 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и регламент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акимата Мангистауской области от 20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№ 2833, опубликовано 9 октября 2015 года в информационно-правовой системе "Әділет") следующие изменения: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 и регламент государственной услуги "Выдача решения о строительстве культовых зданий (сооружений), определении их месторасположения",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по делам религий Мангистауской области"(Есбергенов Е.Ж.) обеспечить государственную регистрацию настоящего постановления в органах юстиции, официальное опубликование данного постановления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 заместителя акима области Скакова М.Н.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по делам религий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Есбергенов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"28" мая 2018 г.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мая 2018 года №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2015 года № 211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регистрации и перерегистрации лиц, осуществляющих миссионерскую деятельность" 1. Общие положения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"Проведение регистрации и перерегистрации лиц, осуществляющих миссионерскую деятельность" (далее - государственная услуга) оказывается государственным учреждением "Управление по делам религий Мангистауской области" (далее – услугодатель).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свидетельство о регистрации (перерегистрации) миссионера (далее - свидетельство)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деятельность", утвержденному приказом Министра культуры и спорта Республики Казахстан от 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11183) (далее – Стандарт),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30 минут.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Стандартом, и (или) документов с истекшим сроком действия услугодатель отказывает в приеме заявления;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3 часа;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документов, подготавливает свидетельство либо мотивированный ответ об отказе в оказании государственной услуги – 29 календарных дней;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свидетельство, либо мотивированный ответ об отказе в оказании государственной услуги – 1 час;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свидетельство либо мотивированный ответ об отказе в оказании государственной услуги - 30 минут.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документов, подготовка свидетельства либо мотивированного ответа об отказе в выдаче свидетельства;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свидетельства либо мотивированного ответа об отказе в оказании государственной услуги;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свидетельства либо мотивированного ответа об отказе в оказании государственной услуги.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 участвуют в процессе оказания государственной услуги: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30 минут.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Стандартом, и (или) документов с истекшим сроком действия услугодатель отказывает в приеме заявления;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3 часа;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документов, подготавливает свидетельство либо мотивированный ответ об отказе в оказании государственной услуги – 29 календарных дней;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свидетельство, либо мотивированный ответ об отказе в оказании государственной услуги – 1 час;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свидетельство либо мотивированный ответ об отказе в оказании государственной услуги - 30 минут.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 деятельность"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"Проведение регистрации и перерегистрации лиц осуществляющих миссионерскую деятельность"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2015 года № 211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1. Общие положения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- государственная услуга) оказывается государственным учреждением "Управление по делам религий Мангистауской области" (далее – услугодатель).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(далее - решение).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утвержденного приказом Министра культуры и спорта Республики Казахстан от 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11183) (далее - Стандарт).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30 минут.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, и (или) документов с истекшим сроком действия услугодатель отказывает в приеме заявления;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ознакамливается с документами и определяет ответственного исполнителя – 1 час;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поступившие документы и передает руководству проект постановления акимата области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– 30 календарных дней;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ознакамливается с проектом постановления с последующим согласованием – 1 календарный день;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проводит согласование проекта постановления и отправляет на подпись акиму области – 12 календарных дня;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выдает услугополучателю решение – 30 минут.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документов, подготовка проекта решения;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проекта решения;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решения;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решения.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области.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30 минут.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Стандартом, и (или) документов с истекшим сроком действия услугодатель отказывает в приеме заявления;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поступившие документы и передает руководству проект постановления акимата области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– 30 календарных дней;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ознакамливается с проектом постановления с последующим согласованием – 1 календарный день;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проводит согласование проекта постановления и отправляет на подпись акиму области – 12 календарных дня;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выдает услугополучателю решение – 30 минут.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1 -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номера и даты приема запроса, вида запрашиваемой государственной услуги, количества и название приложенных документов, даты (времени) и места выдачи документов, фамилии, имени, отчества работника Государственной корпорации, принявшего заявление.</w:t>
      </w:r>
    </w:p>
    <w:bookmarkEnd w:id="76"/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1 - в случае представления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77"/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2 - действия услугодателя, предусмотренные пунктом 5 настоящего Регламента;</w:t>
      </w:r>
    </w:p>
    <w:bookmarkEnd w:id="78"/>
    <w:bookmarkStart w:name="z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3 -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End w:id="79"/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Государственной корпорации, день приема документов не входит в срок оказания государственной услуги.</w:t>
      </w:r>
    </w:p>
    <w:bookmarkEnd w:id="80"/>
    <w:bookmarkStart w:name="z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минут;</w:t>
      </w:r>
    </w:p>
    <w:bookmarkEnd w:id="81"/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</w:p>
    <w:bookmarkEnd w:id="82"/>
    <w:bookmarkStart w:name="z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при обращении услугополучателя в Государственную корпорацию (при предъявлении документа, удостоверяющего личность для идентификации личности):</w:t>
      </w:r>
    </w:p>
    <w:bookmarkEnd w:id="83"/>
    <w:bookmarkStart w:name="z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84"/>
    <w:bookmarkStart w:name="z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справка-обоснование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произвольной форме, подписанную услугополучателем (с указанием наличия количества торговых, подсобных, административно-бытовых помещений, а также помещений целевое назначение которых предназначено для приема, хранения и подготовки к продаже религиозной литературы, иных информационных материалов религиозного содержания, предметов религиозного назначения; цели создания помещения; отсутствия зданий государственных органов и государственных учреждений, зданий организаций образования, за исключением духовных (религиозных) организаций образования, в пределах трехсот метров от здания (сооружения), где находится помещение);</w:t>
      </w:r>
    </w:p>
    <w:bookmarkEnd w:id="85"/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правоустанавливающего документа и (или) копии идентификационного документа на земельный участок нотариально засвидетельствованные либо представляются оригиналы документов для сверки;</w:t>
      </w:r>
    </w:p>
    <w:bookmarkEnd w:id="86"/>
    <w:bookmarkStart w:name="z8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письмо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содержания, предметов религиозного назначения (предоставляется в случае арендованного помещения).</w:t>
      </w:r>
    </w:p>
    <w:bookmarkEnd w:id="87"/>
    <w:bookmarkStart w:name="z8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сведения о документах, удостоверяющих личность, государственной регистрации (перерегистрации) религиозного объединения из соответствующих государственных информационных систем через шлюз "электронного правительства" и распечатывает на бумажном носителе для передачи услугодателю.</w:t>
      </w:r>
    </w:p>
    <w:bookmarkEnd w:id="88"/>
    <w:bookmarkStart w:name="z8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об утверждении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стационарных 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религиозной литературы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материалов 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содержания, предметов религиозного назначения"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назначения)"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2018 года №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2015 года № 211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 1. Общие положения</w:t>
      </w:r>
    </w:p>
    <w:bookmarkStart w:name="z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согласовании расположения помещений для проведения религиозных мероприятий за пределами культовых зданий (сооружений)" (далее - государственная услуга) оказывается государственным учреждением "Управление по делам религий Мангистауской области" (далее – услугодатель).</w:t>
      </w:r>
    </w:p>
    <w:bookmarkEnd w:id="90"/>
    <w:bookmarkStart w:name="z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91"/>
    <w:bookmarkStart w:name="z9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92"/>
    <w:bookmarkStart w:name="z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93"/>
    <w:bookmarkStart w:name="z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94"/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оказываемой государственной услуги – письмо согласование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утвержденного приказом Министра культуры и спорта Республики Казахстан от 23 апреля 2015 года № 147 (зарегистрирован в Реестре государственной регистрации нормативных правовых актов № 11183) (далее - Стандарт).</w:t>
      </w:r>
    </w:p>
    <w:bookmarkEnd w:id="95"/>
    <w:bookmarkStart w:name="z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7"/>
    <w:bookmarkStart w:name="z9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98"/>
    <w:bookmarkStart w:name="z9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30 минут.</w:t>
      </w:r>
    </w:p>
    <w:bookmarkEnd w:id="99"/>
    <w:bookmarkStart w:name="z10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, и (или) документов с истекшим сроком действия услугодатель отказывает в приеме заявления;</w:t>
      </w:r>
    </w:p>
    <w:bookmarkEnd w:id="100"/>
    <w:bookmarkStart w:name="z10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bookmarkEnd w:id="101"/>
    <w:bookmarkStart w:name="z10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поступившие документы и подготавливает письмо-согласование либо мотивированный ответ об отказе в оказании государственной услуги – 23 календарных дня;</w:t>
      </w:r>
    </w:p>
    <w:bookmarkEnd w:id="102"/>
    <w:bookmarkStart w:name="z10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письмо-согласование либо мотивированный ответ об отказе в оказании государственной услуги – 1 час;</w:t>
      </w:r>
    </w:p>
    <w:bookmarkEnd w:id="103"/>
    <w:bookmarkStart w:name="z10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письмо-согласование либо мотивированный ответ об отказе в оказании государственной услуги - 30 минут.</w:t>
      </w:r>
    </w:p>
    <w:bookmarkEnd w:id="104"/>
    <w:bookmarkStart w:name="z10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05"/>
    <w:bookmarkStart w:name="z10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106"/>
    <w:bookmarkStart w:name="z10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bookmarkEnd w:id="107"/>
    <w:bookmarkStart w:name="z10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документов, подготовка письма-согласования либо мотивированного ответа об отказе в оказании государственной услуги;</w:t>
      </w:r>
    </w:p>
    <w:bookmarkEnd w:id="108"/>
    <w:bookmarkStart w:name="z10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письма-согласования либо мотивированного ответа об отказе в оказании государственной услуги;</w:t>
      </w:r>
    </w:p>
    <w:bookmarkEnd w:id="109"/>
    <w:bookmarkStart w:name="z11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письма-согласования либо мотивированного ответа об отказе в оказании государственной услуги.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11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11"/>
    <w:bookmarkStart w:name="z11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12"/>
    <w:bookmarkStart w:name="z11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13"/>
    <w:bookmarkStart w:name="z11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14"/>
    <w:bookmarkStart w:name="z11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15"/>
    <w:bookmarkStart w:name="z11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30 минут.</w:t>
      </w:r>
    </w:p>
    <w:bookmarkEnd w:id="116"/>
    <w:bookmarkStart w:name="z11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Стандартом, и (или) документов с истекшим сроком действия услугодатель отказывает в приеме заявления;</w:t>
      </w:r>
    </w:p>
    <w:bookmarkEnd w:id="117"/>
    <w:bookmarkStart w:name="z11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bookmarkEnd w:id="118"/>
    <w:bookmarkStart w:name="z11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поступившие документы и подготавливает письмо-согласование либо мотивированный ответ об отказе в оказании государственной услуги – 23 календарных дня;</w:t>
      </w:r>
    </w:p>
    <w:bookmarkEnd w:id="119"/>
    <w:bookmarkStart w:name="z12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письмо-согласование либо мотивированный ответ об отказе в оказании государственной услуги – 1 час;</w:t>
      </w:r>
    </w:p>
    <w:bookmarkEnd w:id="120"/>
    <w:bookmarkStart w:name="z12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письмо-согласование либо мотивированный ответ об отказе в оказании государственной услуги - 30 минут.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12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</w:p>
    <w:bookmarkEnd w:id="122"/>
    <w:bookmarkStart w:name="z12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1 -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номера и даты приема запроса, вида запрашиваемой государственной услуги, количества и название приложенных документов, даты (времени) и места выдачи документов, фамилии, имени, отчества работника Государственной корпорации, принявшего заявление.</w:t>
      </w:r>
    </w:p>
    <w:bookmarkEnd w:id="123"/>
    <w:bookmarkStart w:name="z12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1 - в случае представления услугополучателем неполного пакета документов, указанных в пункте 9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24"/>
    <w:bookmarkStart w:name="z12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2 - действия услугодателя, предусмотренные пунктом 5 настоящего Регламента;</w:t>
      </w:r>
    </w:p>
    <w:bookmarkEnd w:id="125"/>
    <w:bookmarkStart w:name="z12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3 -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End w:id="126"/>
    <w:bookmarkStart w:name="z12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Государственной корпорации, день приема документов не входит в срок оказания государственной услуги.</w:t>
      </w:r>
    </w:p>
    <w:bookmarkEnd w:id="127"/>
    <w:bookmarkStart w:name="z12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минут;</w:t>
      </w:r>
    </w:p>
    <w:bookmarkEnd w:id="128"/>
    <w:bookmarkStart w:name="z12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</w:p>
    <w:bookmarkEnd w:id="129"/>
    <w:bookmarkStart w:name="z13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при обращении услугополучателя в Государственную корпорацию (при предъявлении документа, удостоверяющего личность для идентификации личности):</w:t>
      </w:r>
    </w:p>
    <w:bookmarkEnd w:id="130"/>
    <w:bookmarkStart w:name="z13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31"/>
    <w:bookmarkStart w:name="z13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–  обоснование, подписанная руководителем зарегистрированного религиозного объединения, которое будет использовать помещение, либо руководителем объекта массового посещения людей (торговые объекты, железнодорожные и автовокзалы, аэропорты, порты), в здании которого предполагается открытие помещения для совершения посетителями в указанных объектах индивидуальных молитв.</w:t>
      </w:r>
    </w:p>
    <w:bookmarkEnd w:id="132"/>
    <w:bookmarkStart w:name="z13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справке-обосновании указываются: цели определения помещения для проведения религиозных мероприятий; количество прихожан, нуждающихся в удовлетворении духовных потребностей на данной территории, об отсутствии в пределах трехсот метров зданий государственных органов, государственных учреждений, организаций образования, за исключением духовных (религиозных) организаций образования;</w:t>
      </w:r>
    </w:p>
    <w:bookmarkEnd w:id="133"/>
    <w:bookmarkStart w:name="z13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правоустанавливающего документа недвижимости и (или) копии нотариально засвидетельствованного идентификационного документа на земельный участок либо оригиналы документов для сверки;</w:t>
      </w:r>
    </w:p>
    <w:bookmarkEnd w:id="134"/>
    <w:bookmarkStart w:name="z13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решения собрания (схода) местного сообщества или решения собрания собственников либо арендаторов помещений (квартир), действующего на территории, где находится помещение для проведения религиозных мероприятий, о согласии проведения религиозных мероприятий (предоставляется при наличии вблизи жилых домов, граничащих (в том числе, если между границами проходит сервитут, автомобильная дорога) с территорией здания, где находится помещение).</w:t>
      </w:r>
    </w:p>
    <w:bookmarkEnd w:id="135"/>
    <w:bookmarkStart w:name="z13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собрания (схода) местного сообщества или органа объекта кондоминиума предоставляется письмо физического лица или юридического лица о согласии проведения религиозных мероприятий в данном помещении (предоставляется при нахождении жилого дома физического лица, помещений юридического лица, граничащих (в том числе, если между границами проходит сервитут, автомобильная дорога) с территорией здания, где находится помещение);</w:t>
      </w:r>
    </w:p>
    <w:bookmarkEnd w:id="136"/>
    <w:bookmarkStart w:name="z13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письмо о согласии собственника на использование помещения для проведения религиозных мероприятий (предоставляется в случае арендованного помещения).</w:t>
      </w:r>
    </w:p>
    <w:bookmarkEnd w:id="137"/>
    <w:bookmarkStart w:name="z13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сведения о документах, удостоверяющих личность, государственной регистрации (перерегистрации) религиозного объединения из соответствующих государственных информационных систем через шлюз "электронного правительства" и распечатывает на бумажном носителе для передачи услугодателю.</w:t>
      </w:r>
    </w:p>
    <w:bookmarkEnd w:id="138"/>
    <w:bookmarkStart w:name="z13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 согласовании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проведения религиозных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за пределами культовых зданий (сооружений)"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мая 2018 года №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2015 года № 258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 1. Общие положения</w:t>
      </w:r>
    </w:p>
    <w:bookmarkStart w:name="z14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перепрофилировании (изменении функционального назначения) зданий (сооружений) в культовые здания (сооружения)" (далее – государственная услуга) оказывается бесплатно физическим и юридическим лицам (далее – услугополучатель) государственным учреждением "Управление по делам религий Мангистауской области" (далее – услугодатель).</w:t>
      </w:r>
    </w:p>
    <w:bookmarkEnd w:id="140"/>
    <w:bookmarkStart w:name="z14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41"/>
    <w:bookmarkStart w:name="z14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42"/>
    <w:bookmarkStart w:name="z14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43"/>
    <w:bookmarkStart w:name="z14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44"/>
    <w:bookmarkStart w:name="z14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выдача решения о перепрофилировании (изменении функционального назначения) зданий (сооружений) в культовые здания (сооружения) (далее - решение).</w:t>
      </w:r>
    </w:p>
    <w:bookmarkEnd w:id="145"/>
    <w:bookmarkStart w:name="z14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4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утвержденного приказом Министра культуры и спорта Республики Казахстан от 23 апреля 2015 года № 147 (зарегистрирован в Реестре государственной регистрации нормативных правовых актов № 11183) (далее - Стандарт).</w:t>
      </w:r>
    </w:p>
    <w:bookmarkEnd w:id="147"/>
    <w:bookmarkStart w:name="z14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8"/>
    <w:bookmarkStart w:name="z14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30 минут.</w:t>
      </w:r>
    </w:p>
    <w:bookmarkEnd w:id="149"/>
    <w:bookmarkStart w:name="z15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, и (или) документов с истекшим сроком действия услугодатель отказывает в приеме заявления;</w:t>
      </w:r>
    </w:p>
    <w:bookmarkEnd w:id="150"/>
    <w:bookmarkStart w:name="z15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bookmarkEnd w:id="151"/>
    <w:bookmarkStart w:name="z15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поступившие документы, подготавливает проект решения – 15 календарных дней;</w:t>
      </w:r>
    </w:p>
    <w:bookmarkEnd w:id="152"/>
    <w:bookmarkStart w:name="z15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согласовывает проект решения – 1 календарный день;</w:t>
      </w:r>
    </w:p>
    <w:bookmarkEnd w:id="153"/>
    <w:bookmarkStart w:name="z15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 области подписывает проект решения – 12 календарных дней;</w:t>
      </w:r>
    </w:p>
    <w:bookmarkEnd w:id="154"/>
    <w:bookmarkStart w:name="z15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решение - 30 минут.</w:t>
      </w:r>
    </w:p>
    <w:bookmarkEnd w:id="155"/>
    <w:bookmarkStart w:name="z15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56"/>
    <w:bookmarkStart w:name="z15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157"/>
    <w:bookmarkStart w:name="z15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bookmarkEnd w:id="158"/>
    <w:bookmarkStart w:name="z15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документов, подготовка проекта решения;</w:t>
      </w:r>
    </w:p>
    <w:bookmarkEnd w:id="159"/>
    <w:bookmarkStart w:name="z16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проекта решения;</w:t>
      </w:r>
    </w:p>
    <w:bookmarkEnd w:id="160"/>
    <w:bookmarkStart w:name="z16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решения;</w:t>
      </w:r>
    </w:p>
    <w:bookmarkEnd w:id="161"/>
    <w:bookmarkStart w:name="z16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решения.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16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63"/>
    <w:bookmarkStart w:name="z16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64"/>
    <w:bookmarkStart w:name="z16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65"/>
    <w:bookmarkStart w:name="z16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166"/>
    <w:bookmarkStart w:name="z16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области.</w:t>
      </w:r>
    </w:p>
    <w:bookmarkEnd w:id="167"/>
    <w:bookmarkStart w:name="z16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68"/>
    <w:bookmarkStart w:name="z16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30 минут.</w:t>
      </w:r>
    </w:p>
    <w:bookmarkEnd w:id="169"/>
    <w:bookmarkStart w:name="z17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Стандартом, и (или) документов с истекшим сроком действия услугодатель отказывает в приеме заявления;</w:t>
      </w:r>
    </w:p>
    <w:bookmarkEnd w:id="170"/>
    <w:bookmarkStart w:name="z17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bookmarkEnd w:id="171"/>
    <w:bookmarkStart w:name="z17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поступившие документы, подготавливает проект решения – 15 календарных дней;</w:t>
      </w:r>
    </w:p>
    <w:bookmarkEnd w:id="172"/>
    <w:bookmarkStart w:name="z17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 согласовывает проект решения – 1 календарный день;</w:t>
      </w:r>
    </w:p>
    <w:bookmarkEnd w:id="173"/>
    <w:bookmarkStart w:name="z17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 области подписывает проект решения – 12 календарных дней;</w:t>
      </w:r>
    </w:p>
    <w:bookmarkEnd w:id="174"/>
    <w:bookmarkStart w:name="z17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решение - 30 минут.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17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</w:p>
    <w:bookmarkEnd w:id="176"/>
    <w:bookmarkStart w:name="z17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1 -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номера и даты приема запроса, вида запрашиваемой государственной услуги, количества и название приложенных документов, даты (времени) и места выдачи документов, фамилии, имени, отчества работника Государственной корпорации, принявшего заявление.</w:t>
      </w:r>
    </w:p>
    <w:bookmarkEnd w:id="177"/>
    <w:bookmarkStart w:name="z17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1 - в случае представления услугополучателем неполного пакета документов, указанных в пункте 9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78"/>
    <w:bookmarkStart w:name="z17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2 - действия услугодателя, предусмотренные пунктом 5 настоящего Регламента;</w:t>
      </w:r>
    </w:p>
    <w:bookmarkEnd w:id="179"/>
    <w:bookmarkStart w:name="z18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3 -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End w:id="180"/>
    <w:bookmarkStart w:name="z18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Государственной корпорации, день приема документов не входит в срок оказания государственной услуги.</w:t>
      </w:r>
    </w:p>
    <w:bookmarkEnd w:id="181"/>
    <w:bookmarkStart w:name="z18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минут;</w:t>
      </w:r>
    </w:p>
    <w:bookmarkEnd w:id="182"/>
    <w:bookmarkStart w:name="z18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</w:p>
    <w:bookmarkEnd w:id="183"/>
    <w:bookmarkStart w:name="z18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при обращении услугополучателя в Государственную корпорацию (при предъявлении документа, удостоверяющего личность для идентификации личности):</w:t>
      </w:r>
    </w:p>
    <w:bookmarkEnd w:id="184"/>
    <w:bookmarkStart w:name="z18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85"/>
    <w:bookmarkStart w:name="z18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справка-обоснование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произвольной форме, подписанную услугополучателем (с указанием наличия количества торговых, подсобных, административно-бытовых помещений, а также помещений целевое назначение которых предназначено для приема, хранения и подготовки к продаже религиозной литературы, иных информационных материалов религиозного содержания, предметов религиозного назначения; цели создания помещения; отсутствия зданий государственных органов и государственных учреждений, зданий организаций образования, за исключением духовных (религиозных) организаций образования, в пределах трехсот метров от здания (сооружения), где находится помещение);</w:t>
      </w:r>
    </w:p>
    <w:bookmarkEnd w:id="186"/>
    <w:bookmarkStart w:name="z18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правоустанавливающего документа и (или) копии идентификационного документа на земельный участок нотариально засвидетельствованные либо представляются оригиналы документов для сверки;</w:t>
      </w:r>
    </w:p>
    <w:bookmarkEnd w:id="187"/>
    <w:bookmarkStart w:name="z18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письмо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содержания, предметов религиозного назначения (предоставляется в случае арендованного помещения).</w:t>
      </w:r>
    </w:p>
    <w:bookmarkEnd w:id="188"/>
    <w:bookmarkStart w:name="z18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сведения о документах, удостоверяющих личность, государственной регистрации (перерегистрации) религиозного объединения из соответствующих государственных информационных систем через шлюз "электронного правительства" и распечатывает на бумажном носителе для передачи услугодателю.</w:t>
      </w:r>
    </w:p>
    <w:bookmarkEnd w:id="189"/>
    <w:bookmarkStart w:name="z19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 перепрофилировании (изменении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функционального назначения) зданий (сооружений)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культовые здания (сооружения)"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мая 2018 года №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2015 года № 258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строительстве культовых зданий (сооружений), определении их месторасположения" 1. Общие положения</w:t>
      </w:r>
    </w:p>
    <w:bookmarkStart w:name="z19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 строительстве культовых зданий (сооружений), определении их месторасположения" (далее – государственная услуга) оказывается бесплатно физическим и юридическим лицам (далее – услугополучатель) государственным учреждением "Управление по делам религий Мангистауской области" (далее – услугодатель).</w:t>
      </w:r>
    </w:p>
    <w:bookmarkEnd w:id="191"/>
    <w:bookmarkStart w:name="z19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92"/>
    <w:bookmarkStart w:name="z19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93"/>
    <w:bookmarkStart w:name="z19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корпорация" "Правительство для граждан" (далее – Государственная корпорация).</w:t>
      </w:r>
    </w:p>
    <w:bookmarkEnd w:id="194"/>
    <w:bookmarkStart w:name="z19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95"/>
    <w:bookmarkStart w:name="z19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выдача решения о строительстве культовых зданий (сооружений), определении их месторасположения (далее - решение).</w:t>
      </w:r>
    </w:p>
    <w:bookmarkEnd w:id="196"/>
    <w:bookmarkStart w:name="z19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9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утвержденного приказом Министра культуры и спорта Республики Казахстан от 23 апреля 2015 года № 147 (зарегистрирован в Реестре государственной регистрации нормативных правовых актов № 11183) (далее - Стандарт).</w:t>
      </w:r>
    </w:p>
    <w:bookmarkEnd w:id="198"/>
    <w:bookmarkStart w:name="z19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99"/>
    <w:bookmarkStart w:name="z20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30 минут.</w:t>
      </w:r>
    </w:p>
    <w:bookmarkEnd w:id="200"/>
    <w:bookmarkStart w:name="z20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, и (или) документов с истекшим сроком действия услугодатель отказывает в приеме заявления;</w:t>
      </w:r>
    </w:p>
    <w:bookmarkEnd w:id="201"/>
    <w:bookmarkStart w:name="z20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bookmarkEnd w:id="202"/>
    <w:bookmarkStart w:name="z20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поступившие документы, подготавливает проект решения – 15 календарных дней;</w:t>
      </w:r>
    </w:p>
    <w:bookmarkEnd w:id="203"/>
    <w:bookmarkStart w:name="z20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согласовывает проект решения – 1 календарный день;</w:t>
      </w:r>
    </w:p>
    <w:bookmarkEnd w:id="204"/>
    <w:bookmarkStart w:name="z20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 области подписывает проект решения – 12 календарных дней;</w:t>
      </w:r>
    </w:p>
    <w:bookmarkEnd w:id="205"/>
    <w:bookmarkStart w:name="z20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решение - 30 минут.</w:t>
      </w:r>
    </w:p>
    <w:bookmarkEnd w:id="206"/>
    <w:bookmarkStart w:name="z20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07"/>
    <w:bookmarkStart w:name="z20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208"/>
    <w:bookmarkStart w:name="z20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bookmarkEnd w:id="209"/>
    <w:bookmarkStart w:name="z21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документов, подготовка проекта решения;</w:t>
      </w:r>
    </w:p>
    <w:bookmarkEnd w:id="210"/>
    <w:bookmarkStart w:name="z21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проекта решения;</w:t>
      </w:r>
    </w:p>
    <w:bookmarkEnd w:id="211"/>
    <w:bookmarkStart w:name="z21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решения;</w:t>
      </w:r>
    </w:p>
    <w:bookmarkEnd w:id="212"/>
    <w:bookmarkStart w:name="z21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решения.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21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14"/>
    <w:bookmarkStart w:name="z21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15"/>
    <w:bookmarkStart w:name="z21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16"/>
    <w:bookmarkStart w:name="z21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217"/>
    <w:bookmarkStart w:name="z21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 области.</w:t>
      </w:r>
    </w:p>
    <w:bookmarkEnd w:id="218"/>
    <w:bookmarkStart w:name="z21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19"/>
    <w:bookmarkStart w:name="z22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 и их регистрацию – 30 минут.</w:t>
      </w:r>
    </w:p>
    <w:bookmarkEnd w:id="220"/>
    <w:bookmarkStart w:name="z22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Стандартом, и (или) документов с истекшим сроком действия услугодатель отказывает в приеме заявления;</w:t>
      </w:r>
    </w:p>
    <w:bookmarkEnd w:id="221"/>
    <w:bookmarkStart w:name="z22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bookmarkEnd w:id="222"/>
    <w:bookmarkStart w:name="z22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поступившие документы, подготавливает проект решения – 15 календарных дней;</w:t>
      </w:r>
    </w:p>
    <w:bookmarkEnd w:id="223"/>
    <w:bookmarkStart w:name="z22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согласовывает проект решения – 1 календарный день;</w:t>
      </w:r>
    </w:p>
    <w:bookmarkEnd w:id="224"/>
    <w:bookmarkStart w:name="z22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 области подписывает проект решения – 12 календарных дней;</w:t>
      </w:r>
    </w:p>
    <w:bookmarkEnd w:id="225"/>
    <w:bookmarkStart w:name="z22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выдает решение - 30 минут.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22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иными услугодателям, длительность обработки запроса услугополучателя:</w:t>
      </w:r>
    </w:p>
    <w:bookmarkEnd w:id="227"/>
    <w:bookmarkStart w:name="z22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1 -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номера и даты приема запроса, вида запрашиваемой государственной услуги, количества и название приложенных документов, даты (времени) и места выдачи документов, фамилии, имени, отчества работника Государственной корпорации, принявшего заявление.</w:t>
      </w:r>
    </w:p>
    <w:bookmarkEnd w:id="228"/>
    <w:bookmarkStart w:name="z22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1 - в случае представления услугополучателем неполного пакета документов, указанных в пункте 9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229"/>
    <w:bookmarkStart w:name="z23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2 - действия услугодателя, предусмотренные пунктом 5 настоящего Регламента;</w:t>
      </w:r>
    </w:p>
    <w:bookmarkEnd w:id="230"/>
    <w:bookmarkStart w:name="z23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3 -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End w:id="231"/>
    <w:bookmarkStart w:name="z23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Государственной корпорации, день приема документов не входит в срок оказания государственной услуги.</w:t>
      </w:r>
    </w:p>
    <w:bookmarkEnd w:id="232"/>
    <w:bookmarkStart w:name="z23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минут;</w:t>
      </w:r>
    </w:p>
    <w:bookmarkEnd w:id="233"/>
    <w:bookmarkStart w:name="z23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20 минут.</w:t>
      </w:r>
    </w:p>
    <w:bookmarkEnd w:id="234"/>
    <w:bookmarkStart w:name="z23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при обращении услугополучателя в Государственную корпорацию (при предъявлении документа, удостоверяющего личность для идентификации личности):</w:t>
      </w:r>
    </w:p>
    <w:bookmarkEnd w:id="235"/>
    <w:bookmarkStart w:name="z23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236"/>
    <w:bookmarkStart w:name="z23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справка-обоснование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произвольной форме, подписанную услугополучателем (с указанием наличия количества торговых, подсобных, административно-бытовых помещений, а также помещений целевое назначение которых предназначено для приема, хранения и подготовки к продаже религиозной литературы, иных информационных материалов религиозного содержания, предметов религиозного назначения; цели создания помещения; отсутствия зданий государственных органов и государственных учреждений, зданий организаций образования, за исключением духовных (религиозных) организаций образования, в пределах трехсот метров от здания (сооружения), где находится помещение);</w:t>
      </w:r>
    </w:p>
    <w:bookmarkEnd w:id="237"/>
    <w:bookmarkStart w:name="z23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правоустанавливающего документа и (или) копии идентификационного документа на земельный участок нотариально засвидетельствованные либо представляются оригиналы документов для сверки;</w:t>
      </w:r>
    </w:p>
    <w:bookmarkEnd w:id="238"/>
    <w:bookmarkStart w:name="z23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письмо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содержания, предметов религиозного назначения (предоставляется в случае арендованного помещения).</w:t>
      </w:r>
    </w:p>
    <w:bookmarkEnd w:id="239"/>
    <w:bookmarkStart w:name="z24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сведения о документах, удостоверяющих личность, государственной регистрации (перерегистрации) религиозного объединения из соответствующих государственных информационных систем через шлюз "электронного правительства" и распечатывает на бумажном носителе для передачи услугодателю.</w:t>
      </w:r>
    </w:p>
    <w:bookmarkEnd w:id="240"/>
    <w:bookmarkStart w:name="z24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 строительстве культовых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сооружений), определении их месторасположения"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строительстве культовых зданий (сооружений), определении их месторасположения"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