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046d" w14:textId="66e0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13 декабря 2017 года № 15/173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12 ноября 2018 года № 21/259. Зарегистрировано Департаментом юстиции Мангистауской области 28 ноября 2018 года № 3718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7 декабря 2017 года № 823 "О реализации Закона Республики Казахстан "О республиканском бюджете на 2018-2020 годы"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от 13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15/173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за № 3497, опубликовано в газете "Огни Мангистау" от 6 января 2018 года № 3-4)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2018-2020 годы согласно приложению соответственно, в том числе на 2018 год,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111 488 717,0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77 864 798,8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6 792 279,3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21 008,0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26 810 630,9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109 584 927,5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1 147 986,4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6 833 706,0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7 981 692,4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736 673,1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744 511,0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7 837,9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2 315 102,8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2 315 102,8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нормативы распределения доходов в бюджеты городов и районов в следующих размерах: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0 процентов;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37,5 процента;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95,1 процента;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15,5 процента;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43,5 процента.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0 процентов;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6,5 процента;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0 процентов;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5,9 процента;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0 процентов;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72,6 процента.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0 процентов;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37,6 процента;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95,2 процента;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15,3 процента;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43,5 процента.";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областном бюджете на 2018 год объемы субвенций, передаваемых из областного бюджета в районные бюджеты, в сумме 10 965 553,6 тысячи тенге, в том числе: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5 185 474,6 тысяч тенге;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545 712,0 тысяч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5 234 367,0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акимата области в сумме 50 000,0 тысяч тенге.".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Председательствующий,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Альбекова М.Б.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ноября 2018 года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21"/>
        <w:gridCol w:w="892"/>
        <w:gridCol w:w="314"/>
        <w:gridCol w:w="825"/>
        <w:gridCol w:w="56"/>
        <w:gridCol w:w="15"/>
        <w:gridCol w:w="353"/>
        <w:gridCol w:w="5826"/>
        <w:gridCol w:w="3085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111 488 717,0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HАЛОГОВЫЕ ПОСТУПЛЕHИЯ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77 864 798,8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33 664 013,8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33 664 013,8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HЕHАЛОГОВЫЕ ПОСТУПЛЕHИЯ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6 792 279,3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ОСНОВНОГО КАПИТАЛА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26 810 630,9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3 620 928,9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3 620 928,9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109 584 927,5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4 125 369,0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5 542 972,0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4 661 354,0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17 992 079,0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11 677 910,0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4 763 886,5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4 419 206,5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4 258 392,0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2 700 462,0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10 474 026,0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2 141 667,5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5 358 056,3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2 751 262,3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Топливно-энергетический комплекс и недропользование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2 045 642,0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264 470,0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7 008 026,0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4 056 090,0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Обслуживание долга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164 437,2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45 158 295,0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45 158 295,0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10 965 553,6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-1 147 986,4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БЮДЖЕТНЫЕ КРЕДИТЫ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6 833 706,0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3 175 608,0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2 214 835,0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1 443 263,0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7 981 692,4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7 981 692,4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7 981 692,4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9 558,3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736 673,1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744 511,0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744 511,0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632 511,0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632 511,0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финансовых активов государства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7 837,9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2 315 102,8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-2 315 102,8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займов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5 738 706,0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5 738 706,0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2 563 098,0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займов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8 101 685,0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8 101 685,0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2 623 958,0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5 477 727,0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Используемые остатки бюджетных средств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47 876,2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47 876,2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