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736e" w14:textId="c697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16 апреля 2018 года № 70 "Об утверждении государственных регламентов в сфере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20 декабря 2018 года № 315. Зарегистрировано Департаментом юстиции Мангистауской области 20 декабря 2018 года № 3748.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16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государственных регламентов в сфере сельского хозяйства" (зарегистрировано в Реестре государственной регистрации нормативных правовых актов за № 3600, опубликовано 16 мая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постановления на русском языке изложить в новой редакции, текст на казахском языке не изменяется: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регламентов государственных услуг в сфере сельского хозяйства".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(Калдыгул С.С.)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Мангистауской области Сакеева Р.К.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