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4661" w14:textId="3674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2017 года № 15/173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декабря 2018 года № 22/264. Зарегистрировано Департаментом юстиции Мангистауской области 21 декабря 2018 года № 3750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807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показателей республиканского бюджета на 2018 год и внесении изменений в постановление Правительства Республики Казахстан от 7 декабря 2017 года № 823 "О реализации Закона Республики Казахстан "О республиканском бюджете на 2018-2020 годы"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 3497, опубликовано в газете "Огни Мангистау" от 6 января 2018 года № 3-4)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2018-2020 годы согласно приложению соответственно, в том числе на 2018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108 915 506,0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77 864 798,8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5 189 887,3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21 008,0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25 839 811,9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108 534 822,2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2 680 650,4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5 310 600,3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7 991 250,7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736 673,1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744 511,0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7 837,9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2 324 661,1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2 324 661,1 тысяча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акимата области в сумме 50 000,0 тысяч тенге.".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Дербисов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946"/>
        <w:gridCol w:w="946"/>
        <w:gridCol w:w="372"/>
        <w:gridCol w:w="6139"/>
        <w:gridCol w:w="3251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Специфика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108 915 506,0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HАЛОГОВЫЕ ПОСТУПЛЕHИЯ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77 864 798,8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38 086 505,0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38 086 505,0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33 664 013,8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33 664 013,8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6 105 581,0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5 255 580,0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HЕHАЛОГОВЫЕ ПОСТУПЛЕHИЯ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5 189 887,3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1 432 094,0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1 432 094,0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3 687 168,9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3 687 168,9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21 008,0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25 839 811,9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3 620 928,9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22 218 883,0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22 218 883,0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Подпрограмма 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108 534 822,2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4 097 270,0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2 681 178,0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1 687 932,0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906 463,0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444 802,0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196 612,4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196 612,4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110 612,6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110 612,6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119 666,0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5 542 972,0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5 522 972,0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4 661 354,0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719 320,0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17 313 899,0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206 424,0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10 999 730,0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1 268 394,0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655 878,0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239 987,0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4 692 786,0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485 533,0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905 263,0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1 457 440,0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4 763 886,5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4 419 206,5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369 523,5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369 523,5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4 252 505,0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3 393 636,0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162 153,0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1 282 812,0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1 420 219,0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733 666,0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733 666,0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2 623 738,0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2 314 957,0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579 174,0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233 374,0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230 456,0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464 110,0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194 017,0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55 665,1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55 665,1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10 451 346,0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1 265 604,5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633 258,0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2 126 667,5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247 333,0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1 857 088,0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7 059 074,0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908 395,0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4 725 802,0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1 152 910,0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5 346 622,3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1 277 978,0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426 447,0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478 144,0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803 241,0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658 029,0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2 751 262,3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2 649 666,0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69 944,7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66 400,6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212 471,0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315 500,0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1 884 553,0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635 070,0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976 662,0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488 960,0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20 142,5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264 470,0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95 872,7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61 935,1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61 935,1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6 953 017,0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6 953 017,0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4 287 860,0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276 908,0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639 981,0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472 602,0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778 398,0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362 068,0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4 056 090,0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1 731 635,0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1 464 778,0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продуктивной занятости и массового предпринимательства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1 152 095,0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164 437,2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164 437,2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45 148 736,7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45 148 736,7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31 316 423,0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10 965 553,6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113 333,8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2 522 922,0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119 006,3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Подпрограмма 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-2 680 650,4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БЮДЖЕТНЫЕ КРЕДИТЫ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5 310 600,3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1 652 502,3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1 479 422,3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1 479 422,3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2 214 835,0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1 439 089,0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1 439 089,0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775 746,0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1 443 263,0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1 443 263,0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543 263,0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Специфика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БЮДЖЕТНЫХ КРЕДИТОВ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7 991 250,7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7 991 250,7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7 981 692,4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Подпрограмма 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736 673,1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744 511,0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744 511,0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632 511,0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632 511,0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Специфика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финансовых активов государства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7 837,9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Специфика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2 324 661,1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-2 324 661,1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5 738 706,0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5 738 706,0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2 563 098,0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Подпрограмма 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Погашение займов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8 111 243,3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8 111 243,3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2 623 958,0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5 477 727,0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9 558,3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Используемые остатки бюджетных средств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47 876,2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