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96fd" w14:textId="8519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12 декабря 2018 года № 22/265. Зарегистрировано Департаментом юстиции Мангистауской области 26 декабря 2018 года № 3758.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30 ноября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2019-2021 годы</w:t>
      </w:r>
      <w:r>
        <w:rPr>
          <w:rFonts w:ascii="Times New Roman"/>
          <w:b w:val="false"/>
          <w:i w:val="false"/>
          <w:color w:val="000000"/>
          <w:sz w:val="28"/>
        </w:rPr>
        <w:t>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156 016 659,8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71 581 446,8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8 982 930,7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41 600,0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75 410 682,3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155 045 193,6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–141 230,8 тысяч тенге, в том числе: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6 425 391,0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6 284 160,2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279 532,9 тысяч тенге, в том числе: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381 957,0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102 424,1 тысяча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550 702,5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- 550 702,5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5 925 391,0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6 562 789,0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86 695,5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на 2019 год нормативы распределения доходов в бюджеты городов и районов в следующих размерах: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37,1 процента;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22,9 процентов;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37 процентов;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98,4 процента;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81,2 процента;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37,2 процента;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22,9 процентов;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37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2019 год объемы бюджетных субвенций, передаваемых из областного бюджета в районные бюджеты в сумме 9 450 643,8 тысяч тенге, в том числе: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4 045 545,3 тысячи тенге;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655 677,7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4 749 420,8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2019 год объемы бюджетных изъятий из районного бюджета в областной бюджет в сумме 3 722 275,0 тысяч тенге,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3 722 275,0 тысяч тенге.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2019 год объемы целевых трансфертов, передаваемых из областного бюджета в районные бюджеты в сумме 5 326 594,0 тысяч тенге, в том числе: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1 842 126,0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1 239 476,0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2 144 992,0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2019 год объемы бюджетных изъятий из областного бюджета в республиканский бюджет в сумме 35 365 489,0 тысяч тенге.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области в сумме 31 502,2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00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 (подпрограмм) на 2019 год, не подлежащих секвестру в процессе исполнения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бюджетные программы на 2019 год, не подлежащих секвестру в процессе исполнения бюджетов районов и городов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Мангистауского областного маслихата по вопросам экономики и бюджета (Урисбаев А.Ж.).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Дербисов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22/265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областного маслихата от 10.12.2019 </w:t>
      </w:r>
      <w:r>
        <w:rPr>
          <w:rFonts w:ascii="Times New Roman"/>
          <w:b w:val="false"/>
          <w:i w:val="false"/>
          <w:color w:val="ff0000"/>
          <w:sz w:val="28"/>
        </w:rPr>
        <w:t>№ 32/379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156 016 659,8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Hалоговые поступления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71 581 446,8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34 611 688,2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34 611 688,2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30 788 501,7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30 788 501,7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6 181 256,9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5 481 256,9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Hеналоговые поступления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8 982 930,7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805 579,4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805 579,4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8 066 159,5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8 066 159,5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75 410 682,3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71 681 108,0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155 045 193,6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3 588 794,0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1 916 808,0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6 905 580,0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5 657 974,0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22 045 680,0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17 630 301,0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1 535 491,0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5 000 602,0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3 188 244,0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4 240 824,0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4 236 272,0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1 760 434,0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8 498 106,5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8 143 607,0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5 725 473,0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22 085 054,0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5 903 687,0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2 419 226,0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16 163 050,0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3 362 984,0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7 038 722,0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в городе Актау для переселения жителей из города Жанаозен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6 847 587,4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786 706,6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946 121,2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224 868,1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3 875 771,0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3 758 529,0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культуры, развития языков и архивного дела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52 330,6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375 724,2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2 379 612,0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2 379 612,0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2 595 079,0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1 642 517,0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государственного архитектурно-строительного контроля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140 675,8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14 285 624,0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14 285 624,0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9 417 647,0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1 728 112,0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13 604 939,9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8 389 405,2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1 613 834,0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1 269 168,0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47 483 202,8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47 483 202,8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35 365 489,0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9 450 643,8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-550 702,5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2 110 451,0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22/265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5"/>
        <w:gridCol w:w="1105"/>
        <w:gridCol w:w="5479"/>
        <w:gridCol w:w="3798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100 002 286,4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78 519 488,0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40 002 961,0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40 002 961,0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35 395 750,0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35 395 750,0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3 118 737,0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2 404 737,0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4 190 787,4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2 767 473,0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2 767 473,0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17 268 551,0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3 346 831,0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3 346 831,0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13 921 720,0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13 921 720,0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101 739 123,0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3 167 276,0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1 867 751,0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1 788 458,0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13 475 591,0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10 927 713,0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6 140 939,0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1 346 739,0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869 229,0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9 103 729,0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1 687 264,0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7 416 465,0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2 713 006,0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5 904 657,0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1 020 597,0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838 957,0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5 644 178,0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5 644 178,0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4 056 085,0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1 715 544,0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1 715 544,0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46 040 896,0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46 040 896,0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37 133 763,0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8 907 133,0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-5 818 065,6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5 818 065,6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5 818 065,6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5 818 065,6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304 286,0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3 776 943,0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-3 776 943,0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22/265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09"/>
        <w:gridCol w:w="1109"/>
        <w:gridCol w:w="5498"/>
        <w:gridCol w:w="3490"/>
        <w:gridCol w:w="278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90 868 013,8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76 081 819,0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38 884 831,0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38 884 831,0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34 168 555,0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34 168 555,0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3 026 332,0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2 290 912,0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735 420,0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4 355 591,8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1 348 723,0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1 348 723,0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2 933 409,0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2 933 409,0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10 409 439,0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4 461 514,0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4 461 514,0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5 947 925,0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91 795 139,8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1 997 578,0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1 913 650,0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781 744,0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781 744,0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101 282,0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5 291 371,0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5 130 726,0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5 127 853,0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12 981 979,0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169 179,0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10 822 863,0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1 174 395,0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6 447 986,0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403 091,0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193 323,0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971 191,0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1 078 245,0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1 078 245,0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911 692,0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911 692,0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863 575,0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863 575,0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3 228 001,0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2 860 433,0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895 236,0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309 333,0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322 652,0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699 174,0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231 617,0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179 987,0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8 635 118,0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2 055 853,0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1 880 931,0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6 579 265,0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2 604 820,0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1 793 514,0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1 799 025,0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6 081 785,0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1 034 852,0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301 987,0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888 058,0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686 739,0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127 986,0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3 651 505,0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3 525 361,0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3 343 105,0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1 128 898,0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136 053,0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332 238,0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229 394,0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3 265 581,0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3 265 581,0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1 933 048,0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507 451,0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438 790,0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3 363 396,1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457 750,0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457 750,0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1 627 766,1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1 627 766,1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354 823,0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354 823,0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70 379,0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39 297 291,0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39 297 291,0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30 659 338,0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8 637 953,0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-2 698 388,5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2 698 388,5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2 698 388,5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2 698 388,5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1 271 262,5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-1 271 262,5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1 271 262,5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1 271 262,5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1 271 262,5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22/265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 НА 2019 ГОД, НЕ ПОДЛЕЖАЩИХ СЕКВЕСТРУ В ПРОЦЕССЕ ИСПОЛНЕНИЯ ОБЛАСТНОГО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2669"/>
        <w:gridCol w:w="2669"/>
        <w:gridCol w:w="5139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</w:tbl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22/265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НА 2019 ГОД, НЕ ПОДЛЕЖАЩИХ СЕКВЕСТРУ В ПРОЦЕССЕ ИСПОЛНЕНИЯ БЮДЖЕТОВ РАЙОНОВ И ГОРОДОВ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4"/>
        <w:gridCol w:w="2524"/>
        <w:gridCol w:w="2524"/>
        <w:gridCol w:w="5528"/>
      </w:tblGrid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