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447d2" w14:textId="19447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акима города Актау", государственного учреждения "Аппарат акима села Умирзак" и городских исполнительных органов, финансируемых из местного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Мангистауской области от 2 апреля 2018 года № 645. Зарегистрировано Департаментом юстиции Мангистауской области 17 апреля 2018 года № 3572.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23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с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16299), акимат города Актау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города Актау", государственного учреждения "Аппарат акима села Умирзак" и городских исполнительных органов, финансируемых из местного бюджета.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постановление акимата города Актау от от 18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555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акима города Актау", государственного учреждения "Аппарат акима села Умирзак" и городских исполнительных органов, финансируемых их местного бюджета" (зарегистрировано в Реестре государственной регистрации нормативных правовых актов за № 3330, опубликовано в Эталонном контрольном банке нормативных правовых актов Республики Казахстан от 27 апреля 2017 года).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города Актау" (Д.Бегендиков)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Актау Г.М. Калмуратову.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Актау №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"02" 04 2018 года</w:t>
            </w:r>
            <w:r>
              <w:br/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"Аппарата акима города Актау", государственного учреждения "Аппарат акима села Умирзак" и городских исполнительных органов, финансируемых из местного бюджета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в редакции постановления акимата города Актау Мангистауской области от 24.05.2023 </w:t>
      </w:r>
      <w:r>
        <w:rPr>
          <w:rFonts w:ascii="Times New Roman"/>
          <w:b w:val="false"/>
          <w:i w:val="false"/>
          <w:color w:val="ff0000"/>
          <w:sz w:val="28"/>
        </w:rPr>
        <w:t>№ 11-07/905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"Аппарата акима города Актау", государственного учреждения "Аппарат акима села Умирзак" и городских исполнительных органов, финансируемых из местного бюджета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типовой порядок оценки деятельности административных государственных служащих корпуса "Б".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государственных органов утверждается первыми руководителями госорганов на основе настоящей Методики с учетом специфики деятельности государственного органа.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А-1,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5 сроки.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доступе к информации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Руководители службы управления персоналом обеспечивают: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9"/>
    <w:bookmarkStart w:name="z6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5.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9"/>
    <w:bookmarkStart w:name="z8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1"/>
    <w:bookmarkStart w:name="z9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4"/>
    <w:bookmarkStart w:name="z132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организовывает деятельность калибровочной сессии.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города Актау",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Умирзак" и городских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 финансируемых из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63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Индивидуальный план работы руководителя структурного подразделения (государственного органа) _________________________________________________ год (период, на который составляется индивидуальный план)</w:t>
      </w:r>
    </w:p>
    <w:bookmarkEnd w:id="140"/>
    <w:bookmarkStart w:name="z16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141"/>
    <w:bookmarkStart w:name="z16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142"/>
    <w:bookmarkStart w:name="z16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143"/>
    <w:bookmarkStart w:name="z16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 ме но ва 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 показателя  соглашения  служащего  корпуса "А"  либо  документа  системы  государственного планирования 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 рен 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 чный резуль 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 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 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города Актау",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Умирзак" и городских исполнительных органов,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8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 (Ф.И.О., должность оцениваемого лица) _________________________________________________ (оцениваемый период)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 мено вание 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 изме 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 квар 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48"/>
    <w:bookmarkStart w:name="z18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49"/>
    <w:bookmarkStart w:name="z18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50"/>
    <w:bookmarkStart w:name="z18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51"/>
    <w:bookmarkStart w:name="z18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города Актау",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села Умирзак"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городских исполнительных органов,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 бюджета</w:t>
            </w:r>
          </w:p>
        </w:tc>
      </w:tr>
    </w:tbl>
    <w:bookmarkStart w:name="z193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Таблица определения допустимой оценки в зависимости от процента реализации ключевого целевого индикатора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9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города Актау",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Умирзак" и городских исполнительных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 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4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Оценочный лист по методу ранжирования</w:t>
      </w:r>
    </w:p>
    <w:bookmarkEnd w:id="155"/>
    <w:bookmarkStart w:name="z20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56"/>
    <w:bookmarkStart w:name="z20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bookmarkEnd w:id="157"/>
    <w:bookmarkStart w:name="z20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</w:t>
      </w:r>
    </w:p>
    <w:bookmarkEnd w:id="158"/>
    <w:bookmarkStart w:name="z20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bookmarkEnd w:id="159"/>
    <w:bookmarkStart w:name="z20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bookmarkEnd w:id="160"/>
    <w:bookmarkStart w:name="z21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bookmarkEnd w:id="161"/>
    <w:bookmarkStart w:name="z21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62"/>
    <w:bookmarkStart w:name="z21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63"/>
    <w:bookmarkStart w:name="z21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65"/>
    <w:bookmarkStart w:name="z21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66"/>
    <w:bookmarkStart w:name="z21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67"/>
    <w:bookmarkStart w:name="z21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1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города Актау",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Умирзак" и городских исполнительных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 местного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8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Оценочный лист руководителей структурных подразделений методом 360</w:t>
      </w:r>
    </w:p>
    <w:bookmarkEnd w:id="169"/>
    <w:bookmarkStart w:name="z22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170"/>
    <w:bookmarkStart w:name="z23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71"/>
    <w:bookmarkStart w:name="z23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72"/>
    <w:bookmarkStart w:name="z23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3"/>
    <w:bookmarkStart w:name="z23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74"/>
    <w:bookmarkStart w:name="z23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75"/>
    <w:bookmarkStart w:name="z23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76"/>
    <w:bookmarkStart w:name="z23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78"/>
    <w:bookmarkStart w:name="z23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79"/>
    <w:bookmarkStart w:name="z23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80"/>
    <w:bookmarkStart w:name="z24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81"/>
    <w:bookmarkStart w:name="z24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82"/>
    <w:bookmarkStart w:name="z24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83"/>
    <w:bookmarkStart w:name="z24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города Актау",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Умирзак" и городских исполнительных органов,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3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Оценочный лист служащих корпуса "Б" методом 360</w:t>
      </w:r>
    </w:p>
    <w:bookmarkEnd w:id="185"/>
    <w:bookmarkStart w:name="z25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186"/>
    <w:bookmarkStart w:name="z25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Уважаемый респондент!</w:t>
      </w:r>
    </w:p>
    <w:bookmarkEnd w:id="187"/>
    <w:bookmarkStart w:name="z25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88"/>
    <w:bookmarkStart w:name="z25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9"/>
    <w:bookmarkStart w:name="z25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90"/>
    <w:bookmarkStart w:name="z25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91"/>
    <w:bookmarkStart w:name="z26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92"/>
    <w:bookmarkStart w:name="z26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93"/>
    <w:bookmarkStart w:name="z26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95"/>
    <w:bookmarkStart w:name="z26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96"/>
    <w:bookmarkStart w:name="z26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97"/>
    <w:bookmarkStart w:name="z26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98"/>
    <w:bookmarkStart w:name="z26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99"/>
    <w:bookmarkStart w:name="z26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00"/>
    <w:bookmarkStart w:name="z26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города Актау",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Умирзак" и городских исполнительных органов,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9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Результат оценки служащего методом 360 градусов (для руководителей структурных подразделений)</w:t>
      </w:r>
    </w:p>
    <w:bookmarkEnd w:id="202"/>
    <w:bookmarkStart w:name="z28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8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04"/>
    <w:bookmarkStart w:name="z28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города Актау",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Умирзак" и городских исполнительных органов,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2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Результат оценки служащего методом 360 градусов (для служащих корпуса "Б")</w:t>
      </w:r>
    </w:p>
    <w:bookmarkEnd w:id="206"/>
    <w:bookmarkStart w:name="z29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9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08"/>
    <w:bookmarkStart w:name="z29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0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